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D5" w:rsidRPr="00381EA5" w:rsidRDefault="00095FD5" w:rsidP="001D022E">
      <w:pPr>
        <w:spacing w:before="960"/>
        <w:jc w:val="center"/>
        <w:rPr>
          <w:rFonts w:ascii="Tahoma" w:hAnsi="Tahoma" w:cs="Tahoma"/>
          <w:b/>
          <w:color w:val="595959" w:themeColor="text1" w:themeTint="A6"/>
          <w:sz w:val="40"/>
          <w:szCs w:val="40"/>
          <w:vertAlign w:val="superscript"/>
        </w:rPr>
      </w:pPr>
      <w:r w:rsidRPr="00381EA5">
        <w:rPr>
          <w:rFonts w:ascii="Tahoma" w:hAnsi="Tahoma" w:cs="Tahoma"/>
          <w:b/>
          <w:color w:val="595959" w:themeColor="text1" w:themeTint="A6"/>
          <w:sz w:val="40"/>
          <w:szCs w:val="40"/>
        </w:rPr>
        <w:t>Бриф на разработку сайта</w:t>
      </w:r>
    </w:p>
    <w:p w:rsidR="00DC73D0" w:rsidRPr="006844E8" w:rsidRDefault="00602704" w:rsidP="006844E8">
      <w:pPr>
        <w:spacing w:before="120"/>
        <w:jc w:val="center"/>
        <w:rPr>
          <w:rFonts w:ascii="Tahoma" w:hAnsi="Tahoma" w:cs="Tahoma"/>
        </w:rPr>
      </w:pPr>
      <w:r w:rsidRPr="006844E8">
        <w:rPr>
          <w:rFonts w:ascii="Tahoma" w:hAnsi="Tahoma" w:cs="Tahoma"/>
          <w:color w:val="808080" w:themeColor="background1" w:themeShade="80"/>
        </w:rPr>
        <w:t>от «</w:t>
      </w:r>
      <w:r w:rsidR="00C25075" w:rsidRPr="006844E8">
        <w:rPr>
          <w:rFonts w:ascii="Tahoma" w:hAnsi="Tahoma" w:cs="Tahoma"/>
          <w:color w:val="808080" w:themeColor="background1" w:themeShade="80"/>
        </w:rPr>
        <w:t>__</w:t>
      </w:r>
      <w:r w:rsidRPr="006844E8">
        <w:rPr>
          <w:rFonts w:ascii="Tahoma" w:hAnsi="Tahoma" w:cs="Tahoma"/>
          <w:color w:val="808080" w:themeColor="background1" w:themeShade="80"/>
        </w:rPr>
        <w:t>»</w:t>
      </w:r>
      <w:r w:rsidR="00C25075" w:rsidRPr="006844E8">
        <w:rPr>
          <w:rFonts w:ascii="Tahoma" w:hAnsi="Tahoma" w:cs="Tahoma"/>
          <w:color w:val="808080" w:themeColor="background1" w:themeShade="80"/>
        </w:rPr>
        <w:t xml:space="preserve"> ________</w:t>
      </w:r>
      <w:r w:rsidRPr="006844E8">
        <w:rPr>
          <w:rFonts w:ascii="Tahoma" w:hAnsi="Tahoma" w:cs="Tahoma"/>
          <w:color w:val="808080" w:themeColor="background1" w:themeShade="80"/>
        </w:rPr>
        <w:t>__</w:t>
      </w:r>
      <w:r w:rsidR="00C25075" w:rsidRPr="006844E8">
        <w:rPr>
          <w:rFonts w:ascii="Tahoma" w:hAnsi="Tahoma" w:cs="Tahoma"/>
          <w:color w:val="808080" w:themeColor="background1" w:themeShade="80"/>
        </w:rPr>
        <w:t xml:space="preserve"> 201_</w:t>
      </w:r>
      <w:r w:rsidRPr="006844E8">
        <w:rPr>
          <w:rFonts w:ascii="Tahoma" w:hAnsi="Tahoma" w:cs="Tahoma"/>
          <w:color w:val="808080" w:themeColor="background1" w:themeShade="80"/>
        </w:rPr>
        <w:t xml:space="preserve"> </w:t>
      </w:r>
      <w:r w:rsidR="00C25075" w:rsidRPr="006844E8">
        <w:rPr>
          <w:rFonts w:ascii="Tahoma" w:hAnsi="Tahoma" w:cs="Tahoma"/>
          <w:color w:val="808080" w:themeColor="background1" w:themeShade="80"/>
        </w:rPr>
        <w:t>г.</w:t>
      </w:r>
      <w:r w:rsidRPr="006844E8">
        <w:rPr>
          <w:rFonts w:ascii="Tahoma" w:hAnsi="Tahoma" w:cs="Tahoma"/>
          <w:color w:val="808080" w:themeColor="background1" w:themeShade="80"/>
        </w:rPr>
        <w:br/>
      </w:r>
      <w:r w:rsidRPr="006844E8">
        <w:rPr>
          <w:rFonts w:ascii="Tahoma" w:hAnsi="Tahoma" w:cs="Tahoma"/>
        </w:rPr>
        <w:t xml:space="preserve"> </w:t>
      </w:r>
    </w:p>
    <w:p w:rsidR="00602704" w:rsidRDefault="00602704" w:rsidP="00602704">
      <w:pPr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1C70CB">
        <w:rPr>
          <w:rFonts w:ascii="Tahoma" w:hAnsi="Tahoma" w:cs="Tahoma"/>
          <w:b/>
          <w:color w:val="404040" w:themeColor="text1" w:themeTint="BF"/>
          <w:sz w:val="28"/>
          <w:szCs w:val="28"/>
        </w:rPr>
        <w:t>Общая информация</w:t>
      </w:r>
    </w:p>
    <w:p w:rsidR="006910D8" w:rsidRPr="00BD1465" w:rsidRDefault="006910D8" w:rsidP="006910D8">
      <w:pPr>
        <w:rPr>
          <w:rFonts w:cs="Arial"/>
        </w:rPr>
      </w:pPr>
      <w:r w:rsidRPr="00BD1465">
        <w:rPr>
          <w:rFonts w:cs="Arial"/>
        </w:rPr>
        <w:t>Нам очень важно создать для вас действительно качественный продукт, который окупит не только затраты на свою разработку, но и будет приносить вам хороший и, главное, постоянный доход. Вот почему очень важно, чтобы вы ответили на эти вопросы как можно более развернуто.</w:t>
      </w:r>
    </w:p>
    <w:p w:rsidR="006910D8" w:rsidRPr="00BD1465" w:rsidRDefault="006910D8" w:rsidP="006910D8">
      <w:pPr>
        <w:pStyle w:val="ac"/>
        <w:spacing w:line="276" w:lineRule="auto"/>
        <w:jc w:val="right"/>
        <w:rPr>
          <w:rFonts w:asciiTheme="minorHAnsi" w:hAnsiTheme="minorHAnsi" w:cs="Tahoma"/>
        </w:rPr>
      </w:pPr>
      <w:bookmarkStart w:id="0" w:name="_GoBack"/>
      <w:bookmarkEnd w:id="0"/>
    </w:p>
    <w:p w:rsidR="006910D8" w:rsidRPr="001C70CB" w:rsidRDefault="006910D8" w:rsidP="006910D8">
      <w:pPr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D1465">
        <w:rPr>
          <w:rFonts w:asciiTheme="minorHAnsi" w:hAnsiTheme="minorHAnsi" w:cs="Tahoma"/>
        </w:rPr>
        <w:t xml:space="preserve">Вопросы разбиты на группы для удобства восприятия и заполнения. </w:t>
      </w:r>
      <w:r w:rsidRPr="00BD1465">
        <w:rPr>
          <w:rFonts w:asciiTheme="minorHAnsi" w:hAnsiTheme="minorHAnsi"/>
        </w:rPr>
        <w:t>В случае, если у вас нет достаточных данных, для того чтобы ответить на конкретный вопрос, пожалуйста, попробуйте сделать обоснованное предположение. Е</w:t>
      </w:r>
      <w:r>
        <w:rPr>
          <w:rFonts w:asciiTheme="minorHAnsi" w:hAnsiTheme="minorHAnsi"/>
        </w:rPr>
        <w:t>сли это не</w:t>
      </w:r>
      <w:r w:rsidRPr="00BD1465">
        <w:rPr>
          <w:rFonts w:asciiTheme="minorHAnsi" w:hAnsiTheme="minorHAnsi"/>
        </w:rPr>
        <w:t>возможно – оставьте поле ответа пустым.</w:t>
      </w:r>
    </w:p>
    <w:p w:rsidR="00095FD5" w:rsidRPr="001D022E" w:rsidRDefault="001C70CB" w:rsidP="00095FD5">
      <w:pPr>
        <w:outlineLvl w:val="0"/>
        <w:rPr>
          <w:rFonts w:ascii="Tahoma" w:hAnsi="Tahoma" w:cs="Tahoma"/>
          <w:color w:val="4F81BD" w:themeColor="accent1"/>
          <w:sz w:val="28"/>
          <w:szCs w:val="28"/>
        </w:rPr>
      </w:pPr>
      <w:r w:rsidRPr="001D022E">
        <w:rPr>
          <w:rFonts w:ascii="Tahoma" w:hAnsi="Tahoma" w:cs="Tahoma"/>
          <w:color w:val="4F81BD" w:themeColor="accent1"/>
          <w:sz w:val="28"/>
          <w:szCs w:val="28"/>
        </w:rPr>
        <w:t>К</w:t>
      </w:r>
      <w:r w:rsidR="00DC73D0" w:rsidRPr="001D022E">
        <w:rPr>
          <w:rFonts w:ascii="Tahoma" w:hAnsi="Tahoma" w:cs="Tahoma"/>
          <w:color w:val="4F81BD" w:themeColor="accent1"/>
          <w:sz w:val="28"/>
          <w:szCs w:val="28"/>
        </w:rPr>
        <w:t>онтактные данные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8"/>
        <w:gridCol w:w="6456"/>
      </w:tblGrid>
      <w:tr w:rsidR="00095FD5" w:rsidRPr="00C25075" w:rsidTr="007022D6">
        <w:tc>
          <w:tcPr>
            <w:tcW w:w="2943" w:type="dxa"/>
            <w:shd w:val="clear" w:color="auto" w:fill="FFFFFF" w:themeFill="background1"/>
          </w:tcPr>
          <w:p w:rsidR="00095FD5" w:rsidRPr="006844E8" w:rsidRDefault="00C25075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Контактное лицо</w:t>
            </w:r>
          </w:p>
        </w:tc>
        <w:tc>
          <w:tcPr>
            <w:tcW w:w="6627" w:type="dxa"/>
          </w:tcPr>
          <w:p w:rsidR="00095FD5" w:rsidRPr="00C25075" w:rsidRDefault="00095FD5" w:rsidP="006844E8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095FD5" w:rsidRPr="00C25075" w:rsidTr="007022D6">
        <w:tc>
          <w:tcPr>
            <w:tcW w:w="2943" w:type="dxa"/>
            <w:shd w:val="clear" w:color="auto" w:fill="FFFFFF" w:themeFill="background1"/>
          </w:tcPr>
          <w:p w:rsidR="00095FD5" w:rsidRPr="006844E8" w:rsidRDefault="00C25075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Телефон</w:t>
            </w:r>
          </w:p>
        </w:tc>
        <w:tc>
          <w:tcPr>
            <w:tcW w:w="6627" w:type="dxa"/>
          </w:tcPr>
          <w:p w:rsidR="00095FD5" w:rsidRPr="00C25075" w:rsidRDefault="00095FD5" w:rsidP="006844E8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095FD5" w:rsidRPr="00C25075" w:rsidTr="007022D6">
        <w:tc>
          <w:tcPr>
            <w:tcW w:w="2943" w:type="dxa"/>
            <w:shd w:val="clear" w:color="auto" w:fill="FFFFFF" w:themeFill="background1"/>
          </w:tcPr>
          <w:p w:rsidR="00095FD5" w:rsidRPr="006844E8" w:rsidRDefault="00C25075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6844E8">
              <w:rPr>
                <w:rFonts w:ascii="Tahoma" w:hAnsi="Tahoma" w:cs="Tahoma"/>
                <w:sz w:val="20"/>
                <w:szCs w:val="20"/>
              </w:rPr>
              <w:t>-</w:t>
            </w:r>
            <w:r w:rsidRPr="006844E8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627" w:type="dxa"/>
          </w:tcPr>
          <w:p w:rsidR="00095FD5" w:rsidRPr="00C25075" w:rsidRDefault="00095FD5" w:rsidP="006844E8">
            <w:pPr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F9789A" w:rsidRPr="001D022E" w:rsidRDefault="00BF1E3B" w:rsidP="00BF1E3B">
      <w:pPr>
        <w:spacing w:before="320"/>
        <w:outlineLvl w:val="0"/>
        <w:rPr>
          <w:rFonts w:ascii="Tahoma" w:hAnsi="Tahoma" w:cs="Tahoma"/>
          <w:color w:val="4F81BD" w:themeColor="accent1"/>
          <w:sz w:val="28"/>
          <w:szCs w:val="28"/>
        </w:rPr>
      </w:pPr>
      <w:r w:rsidRPr="001D022E">
        <w:rPr>
          <w:rFonts w:ascii="Tahoma" w:hAnsi="Tahoma" w:cs="Tahoma"/>
          <w:color w:val="4F81BD" w:themeColor="accent1"/>
          <w:sz w:val="28"/>
          <w:szCs w:val="28"/>
        </w:rPr>
        <w:t xml:space="preserve">Расскажите подробнее </w:t>
      </w:r>
      <w:r w:rsidR="00F9789A" w:rsidRPr="001D022E">
        <w:rPr>
          <w:rFonts w:ascii="Tahoma" w:hAnsi="Tahoma" w:cs="Tahoma"/>
          <w:color w:val="4F81BD" w:themeColor="accent1"/>
          <w:sz w:val="28"/>
          <w:szCs w:val="28"/>
        </w:rPr>
        <w:t>о Вашей организации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2"/>
        <w:gridCol w:w="6462"/>
      </w:tblGrid>
      <w:tr w:rsidR="00F9789A" w:rsidRPr="00C25075" w:rsidTr="007022D6">
        <w:tc>
          <w:tcPr>
            <w:tcW w:w="2943" w:type="dxa"/>
            <w:shd w:val="clear" w:color="auto" w:fill="FFFFFF" w:themeFill="background1"/>
          </w:tcPr>
          <w:p w:rsidR="00F9789A" w:rsidRPr="006844E8" w:rsidRDefault="00F9789A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Название компании</w:t>
            </w:r>
          </w:p>
        </w:tc>
        <w:tc>
          <w:tcPr>
            <w:tcW w:w="6627" w:type="dxa"/>
          </w:tcPr>
          <w:p w:rsidR="00F9789A" w:rsidRPr="006844E8" w:rsidRDefault="00F9789A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789A" w:rsidRPr="00C25075" w:rsidTr="007022D6">
        <w:tc>
          <w:tcPr>
            <w:tcW w:w="2943" w:type="dxa"/>
            <w:shd w:val="clear" w:color="auto" w:fill="FFFFFF" w:themeFill="background1"/>
          </w:tcPr>
          <w:p w:rsidR="00F9789A" w:rsidRPr="006844E8" w:rsidRDefault="00F9789A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6627" w:type="dxa"/>
          </w:tcPr>
          <w:p w:rsidR="00F9789A" w:rsidRPr="006844E8" w:rsidRDefault="00F9789A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789A" w:rsidRPr="00C25075" w:rsidTr="007022D6">
        <w:tc>
          <w:tcPr>
            <w:tcW w:w="2943" w:type="dxa"/>
            <w:shd w:val="clear" w:color="auto" w:fill="FFFFFF" w:themeFill="background1"/>
          </w:tcPr>
          <w:p w:rsidR="00F9789A" w:rsidRPr="006844E8" w:rsidRDefault="00F9789A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Целевая аудитория</w:t>
            </w:r>
          </w:p>
        </w:tc>
        <w:tc>
          <w:tcPr>
            <w:tcW w:w="6627" w:type="dxa"/>
          </w:tcPr>
          <w:p w:rsidR="00F9789A" w:rsidRPr="006844E8" w:rsidRDefault="00F9789A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789A" w:rsidRPr="00C25075" w:rsidTr="007022D6">
        <w:tc>
          <w:tcPr>
            <w:tcW w:w="2943" w:type="dxa"/>
            <w:shd w:val="clear" w:color="auto" w:fill="FFFFFF" w:themeFill="background1"/>
          </w:tcPr>
          <w:p w:rsidR="00F9789A" w:rsidRPr="006844E8" w:rsidRDefault="006526D4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Уникальные преимущества </w:t>
            </w:r>
          </w:p>
        </w:tc>
        <w:tc>
          <w:tcPr>
            <w:tcW w:w="6627" w:type="dxa"/>
          </w:tcPr>
          <w:p w:rsidR="00F9789A" w:rsidRPr="006844E8" w:rsidRDefault="00F9789A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DC8" w:rsidRPr="00C25075" w:rsidTr="007022D6">
        <w:tc>
          <w:tcPr>
            <w:tcW w:w="2943" w:type="dxa"/>
            <w:shd w:val="clear" w:color="auto" w:fill="FFFFFF" w:themeFill="background1"/>
          </w:tcPr>
          <w:p w:rsidR="005C1DC8" w:rsidRPr="006844E8" w:rsidRDefault="005C1DC8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Какие элементы фирменного стиля</w:t>
            </w:r>
            <w:r w:rsidR="00D53CCD" w:rsidRPr="006844E8">
              <w:rPr>
                <w:rFonts w:ascii="Tahoma" w:hAnsi="Tahoma" w:cs="Tahoma"/>
                <w:sz w:val="20"/>
                <w:szCs w:val="20"/>
              </w:rPr>
              <w:t xml:space="preserve"> Вы готовы предоставить для разработки проекта (укажите, что уже есть, приложите к письму</w:t>
            </w:r>
            <w:r w:rsidR="001C70CB" w:rsidRPr="006844E8">
              <w:rPr>
                <w:rFonts w:ascii="Tahoma" w:hAnsi="Tahoma" w:cs="Tahoma"/>
                <w:sz w:val="20"/>
                <w:szCs w:val="20"/>
              </w:rPr>
              <w:t xml:space="preserve"> файлы</w:t>
            </w:r>
            <w:r w:rsidR="00D53CCD" w:rsidRPr="006844E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627" w:type="dxa"/>
          </w:tcPr>
          <w:p w:rsidR="005C1DC8" w:rsidRPr="006844E8" w:rsidRDefault="005C1DC8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Логотип</w:t>
            </w:r>
          </w:p>
          <w:p w:rsidR="00D53CCD" w:rsidRPr="006844E8" w:rsidRDefault="00D53CCD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Графический элемент</w:t>
            </w:r>
          </w:p>
          <w:p w:rsidR="005C1DC8" w:rsidRPr="006844E8" w:rsidRDefault="005C1DC8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Фирменные цвета (указать)</w:t>
            </w:r>
          </w:p>
          <w:p w:rsidR="005C1DC8" w:rsidRPr="006844E8" w:rsidRDefault="005C1DC8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844E8">
              <w:rPr>
                <w:rFonts w:ascii="Tahoma" w:hAnsi="Tahoma" w:cs="Tahoma"/>
                <w:sz w:val="20"/>
                <w:szCs w:val="20"/>
              </w:rPr>
              <w:t>Брендбук</w:t>
            </w:r>
            <w:proofErr w:type="spellEnd"/>
          </w:p>
          <w:p w:rsidR="001C70CB" w:rsidRPr="006844E8" w:rsidRDefault="00D53CCD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Фотобанк</w:t>
            </w:r>
            <w:r w:rsidR="001C70CB" w:rsidRPr="006844E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1C70CB" w:rsidRPr="006844E8">
              <w:rPr>
                <w:rFonts w:ascii="Tahoma" w:hAnsi="Tahoma" w:cs="Tahoma"/>
                <w:sz w:val="20"/>
                <w:szCs w:val="20"/>
              </w:rPr>
              <w:t>видеобанк</w:t>
            </w:r>
            <w:proofErr w:type="spellEnd"/>
          </w:p>
          <w:p w:rsidR="005C1DC8" w:rsidRPr="006844E8" w:rsidRDefault="00D53CCD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Буклет</w:t>
            </w:r>
          </w:p>
          <w:p w:rsidR="00D53CCD" w:rsidRPr="006844E8" w:rsidRDefault="00D53CCD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Тексты</w:t>
            </w:r>
          </w:p>
          <w:p w:rsidR="006844E8" w:rsidRPr="00E974F2" w:rsidRDefault="005C1DC8" w:rsidP="00E974F2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i/>
                <w:sz w:val="20"/>
                <w:szCs w:val="20"/>
              </w:rPr>
              <w:t>Другое (указать)</w:t>
            </w:r>
          </w:p>
        </w:tc>
      </w:tr>
    </w:tbl>
    <w:p w:rsidR="00E974F2" w:rsidRDefault="00E974F2" w:rsidP="00F86466">
      <w:pPr>
        <w:outlineLvl w:val="0"/>
        <w:rPr>
          <w:rFonts w:ascii="Tahoma" w:hAnsi="Tahoma" w:cs="Tahoma"/>
          <w:color w:val="92D050"/>
          <w:sz w:val="28"/>
          <w:szCs w:val="28"/>
        </w:rPr>
      </w:pPr>
    </w:p>
    <w:p w:rsidR="00E974F2" w:rsidRDefault="00E974F2">
      <w:pPr>
        <w:spacing w:after="0" w:line="240" w:lineRule="auto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br w:type="page"/>
      </w:r>
    </w:p>
    <w:p w:rsidR="00F86466" w:rsidRPr="001D022E" w:rsidRDefault="006844E8" w:rsidP="00F86466">
      <w:pPr>
        <w:outlineLvl w:val="0"/>
        <w:rPr>
          <w:rFonts w:ascii="Tahoma" w:hAnsi="Tahoma" w:cs="Tahoma"/>
          <w:color w:val="4F81BD" w:themeColor="accent1"/>
          <w:sz w:val="28"/>
          <w:szCs w:val="28"/>
        </w:rPr>
      </w:pPr>
      <w:r w:rsidRPr="001D022E">
        <w:rPr>
          <w:rFonts w:ascii="Tahoma" w:hAnsi="Tahoma" w:cs="Tahoma"/>
          <w:color w:val="4F81BD" w:themeColor="accent1"/>
          <w:sz w:val="28"/>
          <w:szCs w:val="28"/>
        </w:rPr>
        <w:lastRenderedPageBreak/>
        <w:t>О</w:t>
      </w:r>
      <w:r w:rsidR="00BF1E3B" w:rsidRPr="001D022E">
        <w:rPr>
          <w:rFonts w:ascii="Tahoma" w:hAnsi="Tahoma" w:cs="Tahoma"/>
          <w:color w:val="4F81BD" w:themeColor="accent1"/>
          <w:sz w:val="28"/>
          <w:szCs w:val="28"/>
        </w:rPr>
        <w:t>бщая и</w:t>
      </w:r>
      <w:r w:rsidR="00F86466" w:rsidRPr="001D022E">
        <w:rPr>
          <w:rFonts w:ascii="Tahoma" w:hAnsi="Tahoma" w:cs="Tahoma"/>
          <w:color w:val="4F81BD" w:themeColor="accent1"/>
          <w:sz w:val="28"/>
          <w:szCs w:val="28"/>
        </w:rPr>
        <w:t xml:space="preserve">нформация </w:t>
      </w:r>
      <w:r w:rsidR="007022D6" w:rsidRPr="001D022E">
        <w:rPr>
          <w:rFonts w:ascii="Tahoma" w:hAnsi="Tahoma" w:cs="Tahoma"/>
          <w:color w:val="4F81BD" w:themeColor="accent1"/>
          <w:sz w:val="28"/>
          <w:szCs w:val="28"/>
        </w:rPr>
        <w:t>по сайту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1"/>
        <w:gridCol w:w="6463"/>
      </w:tblGrid>
      <w:tr w:rsidR="00F86466" w:rsidRPr="00C25075" w:rsidTr="007022D6">
        <w:tc>
          <w:tcPr>
            <w:tcW w:w="2943" w:type="dxa"/>
            <w:shd w:val="clear" w:color="auto" w:fill="FFFFFF" w:themeFill="background1"/>
          </w:tcPr>
          <w:p w:rsidR="00F86466" w:rsidRPr="006844E8" w:rsidRDefault="007022D6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У Вас уже есть сайт? </w:t>
            </w:r>
            <w:r w:rsidRPr="006844E8">
              <w:rPr>
                <w:rFonts w:ascii="Tahoma" w:hAnsi="Tahoma" w:cs="Tahoma"/>
                <w:sz w:val="20"/>
                <w:szCs w:val="20"/>
              </w:rPr>
              <w:br/>
              <w:t xml:space="preserve">(при наличии укажите адрес сайта и причины </w:t>
            </w:r>
            <w:proofErr w:type="spellStart"/>
            <w:r w:rsidRPr="006844E8">
              <w:rPr>
                <w:rFonts w:ascii="Tahoma" w:hAnsi="Tahoma" w:cs="Tahoma"/>
                <w:sz w:val="20"/>
                <w:szCs w:val="20"/>
              </w:rPr>
              <w:t>редизайна</w:t>
            </w:r>
            <w:proofErr w:type="spellEnd"/>
            <w:r w:rsidRPr="006844E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627" w:type="dxa"/>
          </w:tcPr>
          <w:p w:rsidR="00F86466" w:rsidRPr="006844E8" w:rsidRDefault="00F86466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466" w:rsidRPr="00C25075" w:rsidTr="007022D6">
        <w:tc>
          <w:tcPr>
            <w:tcW w:w="2943" w:type="dxa"/>
            <w:shd w:val="clear" w:color="auto" w:fill="FFFFFF" w:themeFill="background1"/>
          </w:tcPr>
          <w:p w:rsidR="007022D6" w:rsidRPr="006844E8" w:rsidRDefault="007022D6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Вид будущего сайта (визитка, интернет-магазин, корпоративный, портал </w:t>
            </w:r>
            <w:r w:rsidR="00BC07EA" w:rsidRPr="00BC07EA">
              <w:rPr>
                <w:rFonts w:ascii="Tahoma" w:hAnsi="Tahoma" w:cs="Tahoma"/>
                <w:sz w:val="20"/>
                <w:szCs w:val="20"/>
              </w:rPr>
              <w:br/>
            </w:r>
            <w:r w:rsidRPr="006844E8">
              <w:rPr>
                <w:rFonts w:ascii="Tahoma" w:hAnsi="Tahoma" w:cs="Tahoma"/>
                <w:sz w:val="20"/>
                <w:szCs w:val="20"/>
              </w:rPr>
              <w:t>и т.д.)</w:t>
            </w:r>
          </w:p>
        </w:tc>
        <w:tc>
          <w:tcPr>
            <w:tcW w:w="6627" w:type="dxa"/>
          </w:tcPr>
          <w:p w:rsidR="00F86466" w:rsidRPr="006844E8" w:rsidRDefault="00F86466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466" w:rsidRPr="00C25075" w:rsidTr="007022D6">
        <w:tc>
          <w:tcPr>
            <w:tcW w:w="2943" w:type="dxa"/>
            <w:shd w:val="clear" w:color="auto" w:fill="FFFFFF" w:themeFill="background1"/>
          </w:tcPr>
          <w:p w:rsidR="00F86466" w:rsidRPr="006844E8" w:rsidRDefault="00C25651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Цели и з</w:t>
            </w:r>
            <w:r w:rsidR="007022D6" w:rsidRPr="006844E8">
              <w:rPr>
                <w:rFonts w:ascii="Tahoma" w:hAnsi="Tahoma" w:cs="Tahoma"/>
                <w:sz w:val="20"/>
                <w:szCs w:val="20"/>
              </w:rPr>
              <w:t xml:space="preserve">адачи сайта </w:t>
            </w:r>
            <w:r w:rsidR="00A411EB" w:rsidRPr="006844E8">
              <w:rPr>
                <w:rFonts w:ascii="Tahoma" w:hAnsi="Tahoma" w:cs="Tahoma"/>
                <w:sz w:val="20"/>
                <w:szCs w:val="20"/>
              </w:rPr>
              <w:t>(удалите ненужные пункты)</w:t>
            </w:r>
          </w:p>
        </w:tc>
        <w:tc>
          <w:tcPr>
            <w:tcW w:w="6627" w:type="dxa"/>
          </w:tcPr>
          <w:p w:rsidR="00F86466" w:rsidRPr="006844E8" w:rsidRDefault="00C25651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Формирование имиджа компании</w:t>
            </w:r>
          </w:p>
          <w:p w:rsidR="00C25651" w:rsidRPr="006844E8" w:rsidRDefault="00DA6DE8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Предоставление информации о компании, продукции/услугах </w:t>
            </w:r>
          </w:p>
          <w:p w:rsidR="00C25651" w:rsidRPr="006844E8" w:rsidRDefault="00DA6DE8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Привлечение новых клиентов</w:t>
            </w:r>
          </w:p>
          <w:p w:rsidR="00DA6DE8" w:rsidRPr="006844E8" w:rsidRDefault="00DA6DE8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Оптимизация работы с существующими клиентами</w:t>
            </w:r>
          </w:p>
          <w:p w:rsidR="00DA6DE8" w:rsidRPr="006844E8" w:rsidRDefault="00DA6DE8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Реклама продукции/услуг</w:t>
            </w:r>
          </w:p>
          <w:p w:rsidR="00A411EB" w:rsidRPr="006844E8" w:rsidRDefault="00A411EB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Продажа продукции/услуг в Интернете</w:t>
            </w:r>
          </w:p>
          <w:p w:rsidR="00A411EB" w:rsidRPr="006844E8" w:rsidRDefault="00A411EB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Увеличение продаж</w:t>
            </w:r>
          </w:p>
          <w:p w:rsidR="00143CF5" w:rsidRDefault="00143CF5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i/>
                <w:sz w:val="20"/>
                <w:szCs w:val="20"/>
              </w:rPr>
            </w:pPr>
            <w:r w:rsidRPr="006844E8">
              <w:rPr>
                <w:rFonts w:ascii="Tahoma" w:hAnsi="Tahoma" w:cs="Tahoma"/>
                <w:i/>
                <w:sz w:val="20"/>
                <w:szCs w:val="20"/>
              </w:rPr>
              <w:t>Другое (указать)</w:t>
            </w:r>
          </w:p>
          <w:p w:rsidR="006844E8" w:rsidRPr="006844E8" w:rsidRDefault="006844E8" w:rsidP="006844E8">
            <w:pPr>
              <w:pStyle w:val="aa"/>
              <w:spacing w:before="100" w:after="10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F6DB7" w:rsidRPr="00C25075" w:rsidTr="007022D6">
        <w:tc>
          <w:tcPr>
            <w:tcW w:w="2943" w:type="dxa"/>
            <w:shd w:val="clear" w:color="auto" w:fill="FFFFFF" w:themeFill="background1"/>
          </w:tcPr>
          <w:p w:rsidR="00DF6DB7" w:rsidRPr="006844E8" w:rsidRDefault="0074636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Требуется ли</w:t>
            </w:r>
            <w:proofErr w:type="gramStart"/>
            <w:r w:rsidR="006844E8">
              <w:rPr>
                <w:rFonts w:ascii="Tahoma" w:hAnsi="Tahoma" w:cs="Tahoma"/>
                <w:sz w:val="20"/>
                <w:szCs w:val="20"/>
              </w:rPr>
              <w:t>…?</w:t>
            </w:r>
            <w:r w:rsidR="006844E8">
              <w:rPr>
                <w:rFonts w:ascii="Tahoma" w:hAnsi="Tahoma" w:cs="Tahoma"/>
                <w:sz w:val="20"/>
                <w:szCs w:val="20"/>
              </w:rPr>
              <w:br/>
            </w:r>
            <w:r w:rsidR="006844E8" w:rsidRPr="006844E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6844E8" w:rsidRPr="006844E8">
              <w:rPr>
                <w:rFonts w:ascii="Tahoma" w:hAnsi="Tahoma" w:cs="Tahoma"/>
                <w:sz w:val="20"/>
                <w:szCs w:val="20"/>
              </w:rPr>
              <w:t>удалите ненужные пункты)</w:t>
            </w:r>
          </w:p>
        </w:tc>
        <w:tc>
          <w:tcPr>
            <w:tcW w:w="6627" w:type="dxa"/>
          </w:tcPr>
          <w:p w:rsidR="00DF6DB7" w:rsidRPr="006844E8" w:rsidRDefault="00746369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Подбор и регистрация доменного имени</w:t>
            </w:r>
          </w:p>
          <w:p w:rsidR="00746369" w:rsidRPr="006844E8" w:rsidRDefault="00746369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Размещение сайта на сервере исполнителя</w:t>
            </w:r>
          </w:p>
          <w:p w:rsidR="00746369" w:rsidRPr="006844E8" w:rsidRDefault="00746369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Первоначальное заполнение сайта исполнителем</w:t>
            </w:r>
          </w:p>
          <w:p w:rsidR="00746369" w:rsidRPr="006844E8" w:rsidRDefault="00746369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Написание текста</w:t>
            </w:r>
          </w:p>
          <w:p w:rsidR="00746369" w:rsidRPr="006844E8" w:rsidRDefault="00746369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Подборка изображений (фото, иллюстрации)</w:t>
            </w:r>
          </w:p>
          <w:p w:rsidR="00746369" w:rsidRPr="006844E8" w:rsidRDefault="00746369" w:rsidP="006844E8">
            <w:pPr>
              <w:pStyle w:val="aa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Разработка мобильной версии или адаптация под мобильные устройства</w:t>
            </w:r>
          </w:p>
        </w:tc>
      </w:tr>
    </w:tbl>
    <w:p w:rsidR="000C3972" w:rsidRPr="001D022E" w:rsidRDefault="000C3972" w:rsidP="000C3972">
      <w:pPr>
        <w:spacing w:before="320"/>
        <w:outlineLvl w:val="0"/>
        <w:rPr>
          <w:rFonts w:ascii="Tahoma" w:hAnsi="Tahoma" w:cs="Tahoma"/>
          <w:color w:val="4F81BD" w:themeColor="accent1"/>
          <w:sz w:val="28"/>
          <w:szCs w:val="28"/>
        </w:rPr>
      </w:pPr>
      <w:r w:rsidRPr="001D022E">
        <w:rPr>
          <w:rFonts w:ascii="Tahoma" w:hAnsi="Tahoma" w:cs="Tahoma"/>
          <w:color w:val="4F81BD" w:themeColor="accent1"/>
          <w:sz w:val="28"/>
          <w:szCs w:val="28"/>
        </w:rPr>
        <w:t>Дальнейшее развитие сайта и реклама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03"/>
        <w:gridCol w:w="6451"/>
      </w:tblGrid>
      <w:tr w:rsidR="000C3972" w:rsidRPr="00C25075" w:rsidTr="00BD2B4D">
        <w:tc>
          <w:tcPr>
            <w:tcW w:w="2943" w:type="dxa"/>
            <w:shd w:val="clear" w:color="auto" w:fill="FFFFFF" w:themeFill="background1"/>
          </w:tcPr>
          <w:p w:rsidR="000C3972" w:rsidRPr="006844E8" w:rsidRDefault="000C397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Кто будет осуществлять поддержку и обновление сайта?</w:t>
            </w:r>
          </w:p>
        </w:tc>
        <w:tc>
          <w:tcPr>
            <w:tcW w:w="6627" w:type="dxa"/>
          </w:tcPr>
          <w:p w:rsidR="000C3972" w:rsidRPr="006844E8" w:rsidRDefault="000C397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972" w:rsidRPr="00C25075" w:rsidTr="00BD2B4D">
        <w:tc>
          <w:tcPr>
            <w:tcW w:w="2943" w:type="dxa"/>
            <w:shd w:val="clear" w:color="auto" w:fill="FFFFFF" w:themeFill="background1"/>
          </w:tcPr>
          <w:p w:rsidR="000C3972" w:rsidRPr="006844E8" w:rsidRDefault="000C397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Планируется ли реклама </w:t>
            </w:r>
            <w:r w:rsidR="006844E8">
              <w:rPr>
                <w:rFonts w:ascii="Tahoma" w:hAnsi="Tahoma" w:cs="Tahoma"/>
                <w:sz w:val="20"/>
                <w:szCs w:val="20"/>
              </w:rPr>
              <w:br/>
            </w:r>
            <w:r w:rsidRPr="006844E8">
              <w:rPr>
                <w:rFonts w:ascii="Tahoma" w:hAnsi="Tahoma" w:cs="Tahoma"/>
                <w:sz w:val="20"/>
                <w:szCs w:val="20"/>
              </w:rPr>
              <w:t>в поисковых системах?</w:t>
            </w:r>
          </w:p>
        </w:tc>
        <w:tc>
          <w:tcPr>
            <w:tcW w:w="6627" w:type="dxa"/>
          </w:tcPr>
          <w:p w:rsidR="000C3972" w:rsidRPr="006844E8" w:rsidRDefault="000C397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972" w:rsidRPr="00C25075" w:rsidTr="00BD2B4D">
        <w:tc>
          <w:tcPr>
            <w:tcW w:w="2943" w:type="dxa"/>
            <w:shd w:val="clear" w:color="auto" w:fill="FFFFFF" w:themeFill="background1"/>
          </w:tcPr>
          <w:p w:rsidR="000C3972" w:rsidRPr="006844E8" w:rsidRDefault="000C397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Планируется ли продвижение в поисковых системах?</w:t>
            </w:r>
          </w:p>
        </w:tc>
        <w:tc>
          <w:tcPr>
            <w:tcW w:w="6627" w:type="dxa"/>
          </w:tcPr>
          <w:p w:rsidR="000C3972" w:rsidRPr="006844E8" w:rsidRDefault="000C397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1E3B" w:rsidRDefault="00BF1E3B" w:rsidP="00BF1E3B">
      <w:pPr>
        <w:spacing w:before="600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EE47F2" w:rsidRDefault="00EE47F2" w:rsidP="00BF1E3B">
      <w:pPr>
        <w:spacing w:before="600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br w:type="page"/>
      </w:r>
    </w:p>
    <w:p w:rsidR="00BF1E3B" w:rsidRPr="001C70CB" w:rsidRDefault="00EE47F2" w:rsidP="00BF1E3B">
      <w:pPr>
        <w:spacing w:before="600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lastRenderedPageBreak/>
        <w:t>Дизайн</w:t>
      </w:r>
    </w:p>
    <w:p w:rsidR="006526D4" w:rsidRPr="001D022E" w:rsidRDefault="00A411EB" w:rsidP="00EE47F2">
      <w:pPr>
        <w:spacing w:before="320"/>
        <w:outlineLvl w:val="0"/>
        <w:rPr>
          <w:rFonts w:ascii="Tahoma" w:hAnsi="Tahoma" w:cs="Tahoma"/>
          <w:color w:val="4F81BD" w:themeColor="accent1"/>
          <w:sz w:val="28"/>
          <w:szCs w:val="28"/>
        </w:rPr>
      </w:pPr>
      <w:r w:rsidRPr="001D022E">
        <w:rPr>
          <w:rFonts w:ascii="Tahoma" w:hAnsi="Tahoma" w:cs="Tahoma"/>
          <w:color w:val="4F81BD" w:themeColor="accent1"/>
          <w:sz w:val="28"/>
          <w:szCs w:val="28"/>
        </w:rPr>
        <w:t>Примеры</w:t>
      </w:r>
    </w:p>
    <w:p w:rsidR="00BB7B1A" w:rsidRPr="00BB7B1A" w:rsidRDefault="00C25651" w:rsidP="00BB7B1A">
      <w:pPr>
        <w:rPr>
          <w:rFonts w:ascii="Tahoma" w:hAnsi="Tahoma" w:cs="Tahoma"/>
          <w:i/>
          <w:sz w:val="32"/>
        </w:rPr>
      </w:pPr>
      <w:r>
        <w:rPr>
          <w:rFonts w:ascii="Tahoma" w:hAnsi="Tahoma" w:cs="Tahoma"/>
          <w:i/>
          <w:sz w:val="20"/>
        </w:rPr>
        <w:t>Пожалуйста, приведите положительные и отрицательные примеры сайтов. Лучше, если это будут сайты компаний-конкурентов. Укажите, что именно привлекает или отталкивает в данных примерах, на что стоит ориентироваться, а чего избегать.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4"/>
        <w:gridCol w:w="6460"/>
      </w:tblGrid>
      <w:tr w:rsidR="006526D4" w:rsidRPr="00C25075" w:rsidTr="00BD2B4D">
        <w:tc>
          <w:tcPr>
            <w:tcW w:w="2943" w:type="dxa"/>
            <w:shd w:val="clear" w:color="auto" w:fill="FFFFFF" w:themeFill="background1"/>
          </w:tcPr>
          <w:p w:rsidR="006526D4" w:rsidRPr="006844E8" w:rsidRDefault="006526D4" w:rsidP="006844E8">
            <w:pPr>
              <w:spacing w:before="100" w:after="10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Примеры сайтов, которые нравятся </w:t>
            </w:r>
          </w:p>
        </w:tc>
        <w:tc>
          <w:tcPr>
            <w:tcW w:w="6627" w:type="dxa"/>
          </w:tcPr>
          <w:p w:rsidR="006526D4" w:rsidRPr="006844E8" w:rsidRDefault="006526D4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6D4" w:rsidRPr="00C25075" w:rsidTr="00BD2B4D">
        <w:tc>
          <w:tcPr>
            <w:tcW w:w="2943" w:type="dxa"/>
            <w:shd w:val="clear" w:color="auto" w:fill="FFFFFF" w:themeFill="background1"/>
          </w:tcPr>
          <w:p w:rsidR="006526D4" w:rsidRPr="006844E8" w:rsidRDefault="006526D4" w:rsidP="006844E8">
            <w:pPr>
              <w:spacing w:before="100" w:after="10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Примеры сайтов, которые </w:t>
            </w:r>
            <w:r w:rsidR="00BC07EA" w:rsidRPr="00BC07EA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br/>
            </w: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не нравятся </w:t>
            </w:r>
          </w:p>
        </w:tc>
        <w:tc>
          <w:tcPr>
            <w:tcW w:w="6627" w:type="dxa"/>
          </w:tcPr>
          <w:p w:rsidR="006526D4" w:rsidRPr="006844E8" w:rsidRDefault="006526D4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11EB" w:rsidRPr="001D022E" w:rsidRDefault="00A411EB" w:rsidP="00EE47F2">
      <w:pPr>
        <w:spacing w:before="320"/>
        <w:outlineLvl w:val="0"/>
        <w:rPr>
          <w:rFonts w:ascii="Tahoma" w:hAnsi="Tahoma" w:cs="Tahoma"/>
          <w:color w:val="4F81BD" w:themeColor="accent1"/>
          <w:sz w:val="28"/>
          <w:szCs w:val="28"/>
        </w:rPr>
      </w:pPr>
      <w:r w:rsidRPr="001D022E">
        <w:rPr>
          <w:rFonts w:ascii="Tahoma" w:hAnsi="Tahoma" w:cs="Tahoma"/>
          <w:color w:val="4F81BD" w:themeColor="accent1"/>
          <w:sz w:val="28"/>
          <w:szCs w:val="28"/>
        </w:rPr>
        <w:t>Пожелания по дизайну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8"/>
        <w:gridCol w:w="6466"/>
      </w:tblGrid>
      <w:tr w:rsidR="00A411EB" w:rsidRPr="00C25075" w:rsidTr="00BD2B4D">
        <w:tc>
          <w:tcPr>
            <w:tcW w:w="2943" w:type="dxa"/>
            <w:shd w:val="clear" w:color="auto" w:fill="FFFFFF" w:themeFill="background1"/>
          </w:tcPr>
          <w:p w:rsidR="00A411EB" w:rsidRPr="006844E8" w:rsidRDefault="00143CF5" w:rsidP="006844E8">
            <w:pPr>
              <w:spacing w:before="100" w:after="10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Стиль будущего сайта</w:t>
            </w:r>
            <w:r w:rsidR="00A411EB"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</w:t>
            </w: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(удалите ненужные пункты, дополните своими)</w:t>
            </w:r>
          </w:p>
        </w:tc>
        <w:tc>
          <w:tcPr>
            <w:tcW w:w="6627" w:type="dxa"/>
          </w:tcPr>
          <w:p w:rsidR="00143CF5" w:rsidRPr="006844E8" w:rsidRDefault="00143CF5" w:rsidP="006844E8">
            <w:pPr>
              <w:pStyle w:val="aa"/>
              <w:numPr>
                <w:ilvl w:val="0"/>
                <w:numId w:val="3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Деловой</w:t>
            </w:r>
          </w:p>
          <w:p w:rsidR="00143CF5" w:rsidRPr="006844E8" w:rsidRDefault="00143CF5" w:rsidP="006844E8">
            <w:pPr>
              <w:pStyle w:val="aa"/>
              <w:numPr>
                <w:ilvl w:val="0"/>
                <w:numId w:val="3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Развлекательный</w:t>
            </w:r>
          </w:p>
          <w:p w:rsidR="00143CF5" w:rsidRPr="006844E8" w:rsidRDefault="00143CF5" w:rsidP="006844E8">
            <w:pPr>
              <w:pStyle w:val="aa"/>
              <w:numPr>
                <w:ilvl w:val="0"/>
                <w:numId w:val="3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Презентационный</w:t>
            </w:r>
          </w:p>
          <w:p w:rsidR="00143CF5" w:rsidRPr="006844E8" w:rsidRDefault="00143CF5" w:rsidP="006844E8">
            <w:pPr>
              <w:pStyle w:val="aa"/>
              <w:numPr>
                <w:ilvl w:val="0"/>
                <w:numId w:val="3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Консервативный</w:t>
            </w:r>
          </w:p>
          <w:p w:rsidR="00143CF5" w:rsidRPr="006844E8" w:rsidRDefault="00143CF5" w:rsidP="006844E8">
            <w:pPr>
              <w:pStyle w:val="aa"/>
              <w:numPr>
                <w:ilvl w:val="0"/>
                <w:numId w:val="3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Современный</w:t>
            </w:r>
          </w:p>
          <w:p w:rsidR="00143CF5" w:rsidRPr="006844E8" w:rsidRDefault="00143CF5" w:rsidP="006844E8">
            <w:pPr>
              <w:pStyle w:val="aa"/>
              <w:numPr>
                <w:ilvl w:val="0"/>
                <w:numId w:val="3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Сложный</w:t>
            </w:r>
          </w:p>
          <w:p w:rsidR="00143CF5" w:rsidRPr="006844E8" w:rsidRDefault="00143CF5" w:rsidP="006844E8">
            <w:pPr>
              <w:pStyle w:val="aa"/>
              <w:numPr>
                <w:ilvl w:val="0"/>
                <w:numId w:val="3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Лаконичный</w:t>
            </w:r>
          </w:p>
          <w:p w:rsidR="00143CF5" w:rsidRPr="006844E8" w:rsidRDefault="00143CF5" w:rsidP="006844E8">
            <w:pPr>
              <w:pStyle w:val="aa"/>
              <w:numPr>
                <w:ilvl w:val="0"/>
                <w:numId w:val="3"/>
              </w:num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i/>
                <w:sz w:val="20"/>
                <w:szCs w:val="20"/>
              </w:rPr>
              <w:t>Другое (указать)</w:t>
            </w:r>
          </w:p>
          <w:p w:rsidR="00143CF5" w:rsidRPr="006844E8" w:rsidRDefault="00143CF5" w:rsidP="006844E8">
            <w:pPr>
              <w:pStyle w:val="aa"/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11EB" w:rsidRPr="00C25075" w:rsidTr="00BD2B4D">
        <w:tc>
          <w:tcPr>
            <w:tcW w:w="2943" w:type="dxa"/>
            <w:shd w:val="clear" w:color="auto" w:fill="FFFFFF" w:themeFill="background1"/>
          </w:tcPr>
          <w:p w:rsidR="00A411EB" w:rsidRPr="006844E8" w:rsidRDefault="00B56E68" w:rsidP="006844E8">
            <w:pPr>
              <w:spacing w:before="100" w:after="10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Какое впечатление должен производить сайт</w:t>
            </w:r>
            <w:r w:rsidR="00A411EB"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627" w:type="dxa"/>
          </w:tcPr>
          <w:p w:rsidR="00A411EB" w:rsidRPr="006844E8" w:rsidRDefault="00A411EB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E68" w:rsidRPr="00C25075" w:rsidTr="00BD2B4D">
        <w:tc>
          <w:tcPr>
            <w:tcW w:w="2943" w:type="dxa"/>
            <w:shd w:val="clear" w:color="auto" w:fill="FFFFFF" w:themeFill="background1"/>
          </w:tcPr>
          <w:p w:rsidR="00B56E68" w:rsidRPr="006844E8" w:rsidRDefault="00B56E68" w:rsidP="006844E8">
            <w:pPr>
              <w:spacing w:before="100" w:after="10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Есть ли у Вас идеи, которые Вы хотите воплотить </w:t>
            </w:r>
            <w:r w:rsidR="00BC07EA" w:rsidRPr="00BC07EA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br/>
            </w: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в проекте?</w:t>
            </w:r>
          </w:p>
        </w:tc>
        <w:tc>
          <w:tcPr>
            <w:tcW w:w="6627" w:type="dxa"/>
          </w:tcPr>
          <w:p w:rsidR="00B56E68" w:rsidRPr="006844E8" w:rsidRDefault="00B56E68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E68" w:rsidRPr="00C25075" w:rsidTr="00BD2B4D">
        <w:tc>
          <w:tcPr>
            <w:tcW w:w="2943" w:type="dxa"/>
            <w:shd w:val="clear" w:color="auto" w:fill="FFFFFF" w:themeFill="background1"/>
          </w:tcPr>
          <w:p w:rsidR="00B56E68" w:rsidRPr="006844E8" w:rsidRDefault="00B56E68" w:rsidP="006844E8">
            <w:pPr>
              <w:spacing w:before="100" w:after="10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Что Вы категорически </w:t>
            </w:r>
            <w:r w:rsidR="00BC07EA" w:rsidRPr="00BC07EA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br/>
            </w: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не хотите видеть в дизайне?</w:t>
            </w:r>
          </w:p>
        </w:tc>
        <w:tc>
          <w:tcPr>
            <w:tcW w:w="6627" w:type="dxa"/>
          </w:tcPr>
          <w:p w:rsidR="00B56E68" w:rsidRPr="006844E8" w:rsidRDefault="00B56E68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E68" w:rsidRPr="00C25075" w:rsidTr="00BD2B4D">
        <w:tc>
          <w:tcPr>
            <w:tcW w:w="2943" w:type="dxa"/>
            <w:shd w:val="clear" w:color="auto" w:fill="FFFFFF" w:themeFill="background1"/>
          </w:tcPr>
          <w:p w:rsidR="00B56E68" w:rsidRPr="006844E8" w:rsidRDefault="00B56E68" w:rsidP="00F81DC2">
            <w:pPr>
              <w:spacing w:before="100" w:after="10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844E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Ваши цветовые предпочтения</w:t>
            </w:r>
            <w:r w:rsidR="00F81DC2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(укажите номера подходящих цветов из палитры ниже)</w:t>
            </w:r>
          </w:p>
        </w:tc>
        <w:tc>
          <w:tcPr>
            <w:tcW w:w="6627" w:type="dxa"/>
          </w:tcPr>
          <w:p w:rsidR="00B56E68" w:rsidRPr="006844E8" w:rsidRDefault="00B56E68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5FD5" w:rsidRPr="00B56E68" w:rsidRDefault="0057531A" w:rsidP="00B56E68">
      <w:pPr>
        <w:outlineLvl w:val="0"/>
        <w:rPr>
          <w:rFonts w:ascii="Tahoma" w:hAnsi="Tahoma" w:cs="Tahoma"/>
          <w:b/>
          <w:sz w:val="44"/>
        </w:rPr>
      </w:pPr>
      <w:r w:rsidRPr="0057531A">
        <w:rPr>
          <w:rFonts w:ascii="Tahoma" w:hAnsi="Tahoma" w:cs="Tahoma"/>
          <w:b/>
          <w:noProof/>
          <w:sz w:val="44"/>
          <w:lang w:eastAsia="ru-RU"/>
        </w:rPr>
        <w:drawing>
          <wp:inline distT="0" distB="0" distL="0" distR="0">
            <wp:extent cx="5886450" cy="66675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2" w:rsidRDefault="00EE47F2" w:rsidP="00EE47F2">
      <w:pPr>
        <w:spacing w:before="600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br w:type="page"/>
      </w:r>
    </w:p>
    <w:p w:rsidR="00EE47F2" w:rsidRPr="001C70CB" w:rsidRDefault="00EE47F2" w:rsidP="00EE47F2">
      <w:pPr>
        <w:spacing w:before="600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lastRenderedPageBreak/>
        <w:t>Функционал</w:t>
      </w:r>
    </w:p>
    <w:p w:rsidR="00D95D49" w:rsidRPr="001D022E" w:rsidRDefault="00D95D49" w:rsidP="00EE47F2">
      <w:pPr>
        <w:spacing w:before="320"/>
        <w:outlineLvl w:val="0"/>
        <w:rPr>
          <w:rFonts w:ascii="Tahoma" w:hAnsi="Tahoma" w:cs="Tahoma"/>
          <w:color w:val="4F81BD" w:themeColor="accent1"/>
          <w:sz w:val="28"/>
          <w:szCs w:val="28"/>
        </w:rPr>
      </w:pPr>
      <w:r w:rsidRPr="001D022E">
        <w:rPr>
          <w:rFonts w:ascii="Tahoma" w:hAnsi="Tahoma" w:cs="Tahoma"/>
          <w:color w:val="4F81BD" w:themeColor="accent1"/>
          <w:sz w:val="28"/>
          <w:szCs w:val="28"/>
        </w:rPr>
        <w:t>Необходимые модули</w:t>
      </w:r>
    </w:p>
    <w:p w:rsidR="00D95D49" w:rsidRPr="00BB7B1A" w:rsidRDefault="00D95D49" w:rsidP="00D95D49">
      <w:pPr>
        <w:rPr>
          <w:rFonts w:ascii="Tahoma" w:hAnsi="Tahoma" w:cs="Tahoma"/>
          <w:i/>
          <w:sz w:val="32"/>
        </w:rPr>
      </w:pPr>
      <w:r>
        <w:rPr>
          <w:rFonts w:ascii="Tahoma" w:hAnsi="Tahoma" w:cs="Tahoma"/>
          <w:i/>
          <w:sz w:val="20"/>
        </w:rPr>
        <w:t>Отметьте нужные, при необходимости оставьте дополнительное описание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09"/>
        <w:gridCol w:w="6445"/>
      </w:tblGrid>
      <w:tr w:rsidR="00F81DC2" w:rsidRPr="00C25075" w:rsidTr="00BD2B4D">
        <w:tc>
          <w:tcPr>
            <w:tcW w:w="2943" w:type="dxa"/>
            <w:shd w:val="clear" w:color="auto" w:fill="FFFFFF" w:themeFill="background1"/>
          </w:tcPr>
          <w:p w:rsidR="00F81DC2" w:rsidRPr="006844E8" w:rsidRDefault="00F81DC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Калькулятор</w:t>
            </w:r>
          </w:p>
        </w:tc>
        <w:tc>
          <w:tcPr>
            <w:tcW w:w="6627" w:type="dxa"/>
          </w:tcPr>
          <w:p w:rsidR="00F81DC2" w:rsidRPr="006844E8" w:rsidRDefault="00F81DC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D49" w:rsidRPr="00C25075" w:rsidTr="00BD2B4D">
        <w:tc>
          <w:tcPr>
            <w:tcW w:w="2943" w:type="dxa"/>
            <w:shd w:val="clear" w:color="auto" w:fill="FFFFFF" w:themeFill="background1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Поиск по сайту </w:t>
            </w:r>
          </w:p>
        </w:tc>
        <w:tc>
          <w:tcPr>
            <w:tcW w:w="6627" w:type="dxa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D49" w:rsidRPr="00C25075" w:rsidTr="00BD2B4D">
        <w:tc>
          <w:tcPr>
            <w:tcW w:w="2943" w:type="dxa"/>
            <w:shd w:val="clear" w:color="auto" w:fill="FFFFFF" w:themeFill="background1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Новости </w:t>
            </w:r>
          </w:p>
        </w:tc>
        <w:tc>
          <w:tcPr>
            <w:tcW w:w="6627" w:type="dxa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D49" w:rsidRPr="00C25075" w:rsidTr="00BD2B4D">
        <w:tc>
          <w:tcPr>
            <w:tcW w:w="2943" w:type="dxa"/>
            <w:shd w:val="clear" w:color="auto" w:fill="FFFFFF" w:themeFill="background1"/>
          </w:tcPr>
          <w:p w:rsidR="00D95D49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Почтовая рассылка</w:t>
            </w:r>
          </w:p>
        </w:tc>
        <w:tc>
          <w:tcPr>
            <w:tcW w:w="6627" w:type="dxa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D49" w:rsidRPr="00C25075" w:rsidTr="00BD2B4D">
        <w:tc>
          <w:tcPr>
            <w:tcW w:w="2943" w:type="dxa"/>
            <w:shd w:val="clear" w:color="auto" w:fill="FFFFFF" w:themeFill="background1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Каталог</w:t>
            </w:r>
          </w:p>
        </w:tc>
        <w:tc>
          <w:tcPr>
            <w:tcW w:w="6627" w:type="dxa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D49" w:rsidRPr="00C25075" w:rsidTr="00BD2B4D">
        <w:tc>
          <w:tcPr>
            <w:tcW w:w="2943" w:type="dxa"/>
            <w:shd w:val="clear" w:color="auto" w:fill="FFFFFF" w:themeFill="background1"/>
          </w:tcPr>
          <w:p w:rsidR="00D95D49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Форма обратной связи</w:t>
            </w:r>
          </w:p>
        </w:tc>
        <w:tc>
          <w:tcPr>
            <w:tcW w:w="6627" w:type="dxa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DB7" w:rsidRPr="00C25075" w:rsidTr="00BD2B4D">
        <w:tc>
          <w:tcPr>
            <w:tcW w:w="2943" w:type="dxa"/>
            <w:shd w:val="clear" w:color="auto" w:fill="FFFFFF" w:themeFill="background1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Вопрос-ответ</w:t>
            </w:r>
          </w:p>
        </w:tc>
        <w:tc>
          <w:tcPr>
            <w:tcW w:w="6627" w:type="dxa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D49" w:rsidRPr="00C25075" w:rsidTr="00BD2B4D">
        <w:tc>
          <w:tcPr>
            <w:tcW w:w="2943" w:type="dxa"/>
            <w:shd w:val="clear" w:color="auto" w:fill="FFFFFF" w:themeFill="background1"/>
          </w:tcPr>
          <w:p w:rsidR="00D95D49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Поиск по каталогу</w:t>
            </w:r>
          </w:p>
        </w:tc>
        <w:tc>
          <w:tcPr>
            <w:tcW w:w="6627" w:type="dxa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DB7" w:rsidRPr="00C25075" w:rsidTr="00BD2B4D">
        <w:tc>
          <w:tcPr>
            <w:tcW w:w="2943" w:type="dxa"/>
            <w:shd w:val="clear" w:color="auto" w:fill="FFFFFF" w:themeFill="background1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Интеграция с базой данных</w:t>
            </w:r>
          </w:p>
        </w:tc>
        <w:tc>
          <w:tcPr>
            <w:tcW w:w="6627" w:type="dxa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D49" w:rsidRPr="00C25075" w:rsidTr="00BD2B4D">
        <w:tc>
          <w:tcPr>
            <w:tcW w:w="2943" w:type="dxa"/>
            <w:shd w:val="clear" w:color="auto" w:fill="FFFFFF" w:themeFill="background1"/>
          </w:tcPr>
          <w:p w:rsidR="00D95D49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Прайс-лист</w:t>
            </w:r>
          </w:p>
        </w:tc>
        <w:tc>
          <w:tcPr>
            <w:tcW w:w="6627" w:type="dxa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D49" w:rsidRPr="00C25075" w:rsidTr="00BD2B4D">
        <w:tc>
          <w:tcPr>
            <w:tcW w:w="2943" w:type="dxa"/>
            <w:shd w:val="clear" w:color="auto" w:fill="FFFFFF" w:themeFill="background1"/>
          </w:tcPr>
          <w:p w:rsidR="00D95D49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Регистрация на сайте</w:t>
            </w:r>
          </w:p>
        </w:tc>
        <w:tc>
          <w:tcPr>
            <w:tcW w:w="6627" w:type="dxa"/>
          </w:tcPr>
          <w:p w:rsidR="00D95D49" w:rsidRPr="006844E8" w:rsidRDefault="00D95D4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D49" w:rsidRPr="00C25075" w:rsidTr="00BD2B4D">
        <w:tc>
          <w:tcPr>
            <w:tcW w:w="2943" w:type="dxa"/>
            <w:shd w:val="clear" w:color="auto" w:fill="FFFFFF" w:themeFill="background1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Социальные сети</w:t>
            </w:r>
          </w:p>
        </w:tc>
        <w:tc>
          <w:tcPr>
            <w:tcW w:w="6627" w:type="dxa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DB7" w:rsidRPr="00C25075" w:rsidTr="00BD2B4D">
        <w:tc>
          <w:tcPr>
            <w:tcW w:w="2943" w:type="dxa"/>
            <w:shd w:val="clear" w:color="auto" w:fill="FFFFFF" w:themeFill="background1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Облако тегов</w:t>
            </w:r>
          </w:p>
        </w:tc>
        <w:tc>
          <w:tcPr>
            <w:tcW w:w="6627" w:type="dxa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DB7" w:rsidRPr="00C25075" w:rsidTr="00BD2B4D">
        <w:tc>
          <w:tcPr>
            <w:tcW w:w="2943" w:type="dxa"/>
            <w:shd w:val="clear" w:color="auto" w:fill="FFFFFF" w:themeFill="background1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Счетчики </w:t>
            </w:r>
          </w:p>
        </w:tc>
        <w:tc>
          <w:tcPr>
            <w:tcW w:w="6627" w:type="dxa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DB7" w:rsidRPr="00C25075" w:rsidTr="00BD2B4D">
        <w:tc>
          <w:tcPr>
            <w:tcW w:w="2943" w:type="dxa"/>
            <w:shd w:val="clear" w:color="auto" w:fill="FFFFFF" w:themeFill="background1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844E8">
              <w:rPr>
                <w:rFonts w:ascii="Tahoma" w:hAnsi="Tahoma" w:cs="Tahoma"/>
                <w:sz w:val="20"/>
                <w:szCs w:val="20"/>
              </w:rPr>
              <w:t>Многоязычность</w:t>
            </w:r>
            <w:proofErr w:type="spellEnd"/>
            <w:r w:rsidRPr="006844E8">
              <w:rPr>
                <w:rFonts w:ascii="Tahoma" w:hAnsi="Tahoma" w:cs="Tahoma"/>
                <w:sz w:val="20"/>
                <w:szCs w:val="20"/>
              </w:rPr>
              <w:t xml:space="preserve"> (указать языки)</w:t>
            </w:r>
          </w:p>
        </w:tc>
        <w:tc>
          <w:tcPr>
            <w:tcW w:w="6627" w:type="dxa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DB7" w:rsidRPr="00C25075" w:rsidTr="00BD2B4D">
        <w:tc>
          <w:tcPr>
            <w:tcW w:w="2943" w:type="dxa"/>
            <w:shd w:val="clear" w:color="auto" w:fill="FFFFFF" w:themeFill="background1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i/>
                <w:sz w:val="20"/>
                <w:szCs w:val="20"/>
              </w:rPr>
            </w:pPr>
            <w:r w:rsidRPr="006844E8">
              <w:rPr>
                <w:rFonts w:ascii="Tahoma" w:hAnsi="Tahoma" w:cs="Tahoma"/>
                <w:i/>
                <w:sz w:val="20"/>
                <w:szCs w:val="20"/>
              </w:rPr>
              <w:t>Другое (указать)</w:t>
            </w:r>
          </w:p>
        </w:tc>
        <w:tc>
          <w:tcPr>
            <w:tcW w:w="6627" w:type="dxa"/>
          </w:tcPr>
          <w:p w:rsidR="00DF6DB7" w:rsidRPr="006844E8" w:rsidRDefault="00DF6DB7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5FD5" w:rsidRDefault="00095FD5" w:rsidP="00095FD5">
      <w:pPr>
        <w:spacing w:line="240" w:lineRule="auto"/>
        <w:rPr>
          <w:rFonts w:ascii="Tahoma" w:hAnsi="Tahoma" w:cs="Tahoma"/>
          <w:sz w:val="20"/>
        </w:rPr>
      </w:pPr>
    </w:p>
    <w:p w:rsidR="00EE47F2" w:rsidRPr="001D022E" w:rsidRDefault="00EE47F2" w:rsidP="00EE47F2">
      <w:pPr>
        <w:spacing w:before="320"/>
        <w:outlineLvl w:val="0"/>
        <w:rPr>
          <w:rFonts w:ascii="Tahoma" w:hAnsi="Tahoma" w:cs="Tahoma"/>
          <w:color w:val="4F81BD" w:themeColor="accent1"/>
          <w:sz w:val="28"/>
          <w:szCs w:val="28"/>
          <w:lang w:val="en-US"/>
        </w:rPr>
      </w:pPr>
      <w:r w:rsidRPr="001D022E">
        <w:rPr>
          <w:rFonts w:ascii="Tahoma" w:hAnsi="Tahoma" w:cs="Tahoma"/>
          <w:color w:val="4F81BD" w:themeColor="accent1"/>
          <w:sz w:val="28"/>
          <w:szCs w:val="28"/>
        </w:rPr>
        <w:t>Система управления сайтом</w:t>
      </w:r>
      <w:r w:rsidR="00F81DC2" w:rsidRPr="001D022E">
        <w:rPr>
          <w:rFonts w:ascii="Tahoma" w:hAnsi="Tahoma" w:cs="Tahoma"/>
          <w:color w:val="4F81BD" w:themeColor="accent1"/>
          <w:sz w:val="28"/>
          <w:szCs w:val="28"/>
        </w:rPr>
        <w:t xml:space="preserve"> (</w:t>
      </w:r>
      <w:r w:rsidR="00F81DC2" w:rsidRPr="001D022E">
        <w:rPr>
          <w:rFonts w:ascii="Tahoma" w:hAnsi="Tahoma" w:cs="Tahoma"/>
          <w:color w:val="4F81BD" w:themeColor="accent1"/>
          <w:sz w:val="28"/>
          <w:szCs w:val="28"/>
          <w:lang w:val="en-US"/>
        </w:rPr>
        <w:t>CMS)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01"/>
        <w:gridCol w:w="6453"/>
      </w:tblGrid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Выбрали ли Вы </w:t>
            </w:r>
            <w:r w:rsidRPr="006844E8">
              <w:rPr>
                <w:rFonts w:ascii="Tahoma" w:hAnsi="Tahoma" w:cs="Tahoma"/>
                <w:sz w:val="20"/>
                <w:szCs w:val="20"/>
                <w:lang w:val="en-US"/>
              </w:rPr>
              <w:t>CMS</w:t>
            </w:r>
            <w:r w:rsidRPr="006844E8">
              <w:rPr>
                <w:rFonts w:ascii="Tahoma" w:hAnsi="Tahoma" w:cs="Tahoma"/>
                <w:sz w:val="20"/>
                <w:szCs w:val="20"/>
              </w:rPr>
              <w:t>? Нужно ли разработать собственную платформу под проект?</w:t>
            </w: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47F2" w:rsidRDefault="00EE47F2" w:rsidP="00EE47F2">
      <w:pPr>
        <w:spacing w:before="320"/>
        <w:outlineLvl w:val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br w:type="page"/>
      </w:r>
    </w:p>
    <w:p w:rsidR="00EE47F2" w:rsidRPr="001D022E" w:rsidRDefault="000C3972" w:rsidP="00EE47F2">
      <w:pPr>
        <w:spacing w:before="320"/>
        <w:outlineLvl w:val="0"/>
        <w:rPr>
          <w:rFonts w:ascii="Tahoma" w:hAnsi="Tahoma" w:cs="Tahoma"/>
          <w:color w:val="4F81BD" w:themeColor="accent1"/>
          <w:sz w:val="28"/>
          <w:szCs w:val="28"/>
        </w:rPr>
      </w:pPr>
      <w:r w:rsidRPr="001D022E">
        <w:rPr>
          <w:rFonts w:ascii="Tahoma" w:hAnsi="Tahoma" w:cs="Tahoma"/>
          <w:color w:val="4F81BD" w:themeColor="accent1"/>
          <w:sz w:val="28"/>
          <w:szCs w:val="28"/>
        </w:rPr>
        <w:lastRenderedPageBreak/>
        <w:t>Ос</w:t>
      </w:r>
      <w:r w:rsidR="00EE47F2" w:rsidRPr="001D022E">
        <w:rPr>
          <w:rFonts w:ascii="Tahoma" w:hAnsi="Tahoma" w:cs="Tahoma"/>
          <w:color w:val="4F81BD" w:themeColor="accent1"/>
          <w:sz w:val="28"/>
          <w:szCs w:val="28"/>
        </w:rPr>
        <w:t>новные страницы</w:t>
      </w:r>
    </w:p>
    <w:p w:rsidR="00EE47F2" w:rsidRPr="00BB7B1A" w:rsidRDefault="00EE47F2" w:rsidP="00EE47F2">
      <w:pPr>
        <w:rPr>
          <w:rFonts w:ascii="Tahoma" w:hAnsi="Tahoma" w:cs="Tahoma"/>
          <w:i/>
          <w:sz w:val="32"/>
        </w:rPr>
      </w:pPr>
      <w:r>
        <w:rPr>
          <w:rFonts w:ascii="Tahoma" w:hAnsi="Tahoma" w:cs="Tahoma"/>
          <w:i/>
          <w:sz w:val="20"/>
        </w:rPr>
        <w:t xml:space="preserve">Укажите основные предполагаемые разделы сайта и </w:t>
      </w:r>
      <w:r w:rsidR="00F81DC2">
        <w:rPr>
          <w:rFonts w:ascii="Tahoma" w:hAnsi="Tahoma" w:cs="Tahoma"/>
          <w:i/>
          <w:sz w:val="20"/>
        </w:rPr>
        <w:t>прокомментируйте их содержание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10"/>
        <w:gridCol w:w="6444"/>
      </w:tblGrid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Главная страница </w:t>
            </w: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 xml:space="preserve">О компании </w:t>
            </w: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Продукты/услуги</w:t>
            </w: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Каталог</w:t>
            </w: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Новости</w:t>
            </w: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Контакты</w:t>
            </w: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7F2" w:rsidRPr="00C25075" w:rsidTr="00BD2B4D">
        <w:tc>
          <w:tcPr>
            <w:tcW w:w="2943" w:type="dxa"/>
            <w:shd w:val="clear" w:color="auto" w:fill="FFFFFF" w:themeFill="background1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7" w:type="dxa"/>
          </w:tcPr>
          <w:p w:rsidR="00EE47F2" w:rsidRPr="006844E8" w:rsidRDefault="00EE47F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972" w:rsidRDefault="000C3972" w:rsidP="000E48A1">
      <w:pPr>
        <w:spacing w:before="360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t>Бюджет и сроки</w:t>
      </w:r>
    </w:p>
    <w:tbl>
      <w:tblPr>
        <w:tblW w:w="0" w:type="auto"/>
        <w:tblBorders>
          <w:insideH w:val="dotted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09"/>
        <w:gridCol w:w="6445"/>
      </w:tblGrid>
      <w:tr w:rsidR="000C3972" w:rsidRPr="00C25075" w:rsidTr="00BD2B4D">
        <w:tc>
          <w:tcPr>
            <w:tcW w:w="2943" w:type="dxa"/>
            <w:shd w:val="clear" w:color="auto" w:fill="FFFFFF" w:themeFill="background1"/>
          </w:tcPr>
          <w:p w:rsidR="000C3972" w:rsidRPr="006844E8" w:rsidRDefault="008A5619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 какую стоимость работ </w:t>
            </w:r>
            <w:r w:rsidR="000C3972" w:rsidRPr="006844E8">
              <w:rPr>
                <w:rFonts w:ascii="Tahoma" w:hAnsi="Tahoma" w:cs="Tahoma"/>
                <w:sz w:val="20"/>
                <w:szCs w:val="20"/>
              </w:rPr>
              <w:t xml:space="preserve">Вы </w:t>
            </w:r>
            <w:proofErr w:type="spellStart"/>
            <w:r w:rsidR="000C3972" w:rsidRPr="006844E8">
              <w:rPr>
                <w:rFonts w:ascii="Tahoma" w:hAnsi="Tahoma" w:cs="Tahoma"/>
                <w:sz w:val="20"/>
                <w:szCs w:val="20"/>
              </w:rPr>
              <w:t>рассчитывате</w:t>
            </w:r>
            <w:proofErr w:type="spellEnd"/>
            <w:r w:rsidR="000C3972" w:rsidRPr="006844E8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6627" w:type="dxa"/>
          </w:tcPr>
          <w:p w:rsidR="000C3972" w:rsidRPr="006844E8" w:rsidRDefault="000C397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972" w:rsidRPr="00C25075" w:rsidTr="00BD2B4D">
        <w:tc>
          <w:tcPr>
            <w:tcW w:w="2943" w:type="dxa"/>
            <w:shd w:val="clear" w:color="auto" w:fill="FFFFFF" w:themeFill="background1"/>
          </w:tcPr>
          <w:p w:rsidR="000C3972" w:rsidRPr="006844E8" w:rsidRDefault="000C3972" w:rsidP="008A5619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6844E8">
              <w:rPr>
                <w:rFonts w:ascii="Tahoma" w:hAnsi="Tahoma" w:cs="Tahoma"/>
                <w:sz w:val="20"/>
                <w:szCs w:val="20"/>
              </w:rPr>
              <w:t>Укажите предполагаемый срок</w:t>
            </w:r>
            <w:r w:rsidR="008A5619">
              <w:rPr>
                <w:rFonts w:ascii="Tahoma" w:hAnsi="Tahoma" w:cs="Tahoma"/>
                <w:sz w:val="20"/>
                <w:szCs w:val="20"/>
              </w:rPr>
              <w:t xml:space="preserve"> завершения</w:t>
            </w:r>
            <w:r w:rsidRPr="006844E8">
              <w:rPr>
                <w:rFonts w:ascii="Tahoma" w:hAnsi="Tahoma" w:cs="Tahoma"/>
                <w:sz w:val="20"/>
                <w:szCs w:val="20"/>
              </w:rPr>
              <w:t xml:space="preserve"> работ</w:t>
            </w:r>
          </w:p>
        </w:tc>
        <w:tc>
          <w:tcPr>
            <w:tcW w:w="6627" w:type="dxa"/>
          </w:tcPr>
          <w:p w:rsidR="000C3972" w:rsidRPr="006844E8" w:rsidRDefault="000C3972" w:rsidP="006844E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21EB" w:rsidRPr="008A5619" w:rsidRDefault="008521EB" w:rsidP="00095FD5">
      <w:pPr>
        <w:spacing w:line="240" w:lineRule="auto"/>
        <w:rPr>
          <w:rFonts w:ascii="Tahoma" w:hAnsi="Tahoma" w:cs="Tahoma"/>
          <w:sz w:val="20"/>
        </w:rPr>
      </w:pPr>
    </w:p>
    <w:p w:rsidR="00F277B4" w:rsidRDefault="00F277B4" w:rsidP="00F277B4">
      <w:pPr>
        <w:spacing w:before="320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t>Ваши комментарии, уточнения, дополнения по проекту</w:t>
      </w:r>
    </w:p>
    <w:tbl>
      <w:tblPr>
        <w:tblW w:w="0" w:type="auto"/>
        <w:tblBorders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2879"/>
        <w:gridCol w:w="6475"/>
      </w:tblGrid>
      <w:tr w:rsidR="00F277B4" w:rsidRPr="00C25075" w:rsidTr="00F277B4">
        <w:tc>
          <w:tcPr>
            <w:tcW w:w="2943" w:type="dxa"/>
            <w:shd w:val="clear" w:color="auto" w:fill="FFFFFF" w:themeFill="background1"/>
          </w:tcPr>
          <w:p w:rsidR="00F277B4" w:rsidRPr="006844E8" w:rsidRDefault="00F277B4" w:rsidP="00F277B4">
            <w:pPr>
              <w:spacing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7" w:type="dxa"/>
          </w:tcPr>
          <w:p w:rsidR="00F277B4" w:rsidRPr="006844E8" w:rsidRDefault="00F277B4" w:rsidP="00F277B4">
            <w:pPr>
              <w:spacing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7B4" w:rsidRPr="00C25075" w:rsidTr="00F277B4">
        <w:tc>
          <w:tcPr>
            <w:tcW w:w="2943" w:type="dxa"/>
            <w:shd w:val="clear" w:color="auto" w:fill="FFFFFF" w:themeFill="background1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7" w:type="dxa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7B4" w:rsidRPr="00C25075" w:rsidTr="00F277B4">
        <w:tc>
          <w:tcPr>
            <w:tcW w:w="2943" w:type="dxa"/>
            <w:shd w:val="clear" w:color="auto" w:fill="FFFFFF" w:themeFill="background1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7" w:type="dxa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7B4" w:rsidRPr="00C25075" w:rsidTr="00F277B4">
        <w:tc>
          <w:tcPr>
            <w:tcW w:w="2943" w:type="dxa"/>
            <w:shd w:val="clear" w:color="auto" w:fill="FFFFFF" w:themeFill="background1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7" w:type="dxa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7B4" w:rsidRPr="00C25075" w:rsidTr="00F277B4">
        <w:tc>
          <w:tcPr>
            <w:tcW w:w="2943" w:type="dxa"/>
            <w:shd w:val="clear" w:color="auto" w:fill="FFFFFF" w:themeFill="background1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7" w:type="dxa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7B4" w:rsidRPr="00C25075" w:rsidTr="00F277B4">
        <w:tc>
          <w:tcPr>
            <w:tcW w:w="2943" w:type="dxa"/>
            <w:shd w:val="clear" w:color="auto" w:fill="FFFFFF" w:themeFill="background1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7" w:type="dxa"/>
          </w:tcPr>
          <w:p w:rsidR="00F277B4" w:rsidRPr="006844E8" w:rsidRDefault="00F277B4" w:rsidP="00BD2B4D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5FD5" w:rsidRPr="00F81DC2" w:rsidRDefault="00095FD5" w:rsidP="00095FD5">
      <w:pPr>
        <w:spacing w:line="240" w:lineRule="auto"/>
        <w:rPr>
          <w:rFonts w:ascii="Tahoma" w:hAnsi="Tahoma" w:cs="Tahoma"/>
          <w:sz w:val="20"/>
          <w:szCs w:val="20"/>
        </w:rPr>
      </w:pPr>
      <w:r w:rsidRPr="00C25075">
        <w:rPr>
          <w:rFonts w:ascii="Tahoma" w:hAnsi="Tahoma" w:cs="Tahoma"/>
        </w:rPr>
        <w:br/>
      </w:r>
      <w:r w:rsidRPr="00F81DC2">
        <w:rPr>
          <w:rFonts w:ascii="Tahoma" w:hAnsi="Tahoma" w:cs="Tahoma"/>
          <w:sz w:val="20"/>
          <w:szCs w:val="20"/>
        </w:rPr>
        <w:t xml:space="preserve">После заполнения брифа, пожалуйста, пришлите его на адрес </w:t>
      </w:r>
      <w:hyperlink r:id="rId9" w:history="1">
        <w:r w:rsidR="001D022E" w:rsidRPr="005A7ECA">
          <w:rPr>
            <w:rStyle w:val="a7"/>
            <w:rFonts w:ascii="Tahoma" w:hAnsi="Tahoma" w:cs="Tahoma"/>
            <w:sz w:val="20"/>
            <w:szCs w:val="20"/>
          </w:rPr>
          <w:t>info@</w:t>
        </w:r>
        <w:r w:rsidR="001D022E" w:rsidRPr="005A7ECA">
          <w:rPr>
            <w:rStyle w:val="a7"/>
            <w:rFonts w:ascii="Tahoma" w:hAnsi="Tahoma" w:cs="Tahoma"/>
            <w:sz w:val="20"/>
            <w:szCs w:val="20"/>
            <w:lang w:val="en-US"/>
          </w:rPr>
          <w:t>ssupp</w:t>
        </w:r>
        <w:r w:rsidR="001D022E" w:rsidRPr="005A7ECA">
          <w:rPr>
            <w:rStyle w:val="a7"/>
            <w:rFonts w:ascii="Tahoma" w:hAnsi="Tahoma" w:cs="Tahoma"/>
            <w:sz w:val="20"/>
            <w:szCs w:val="20"/>
          </w:rPr>
          <w:t>.</w:t>
        </w:r>
        <w:proofErr w:type="spellStart"/>
        <w:r w:rsidR="001D022E" w:rsidRPr="005A7ECA">
          <w:rPr>
            <w:rStyle w:val="a7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Pr="00F81DC2">
        <w:rPr>
          <w:rFonts w:ascii="Tahoma" w:hAnsi="Tahoma" w:cs="Tahoma"/>
          <w:sz w:val="20"/>
          <w:szCs w:val="20"/>
        </w:rPr>
        <w:t xml:space="preserve">, мы свяжемся с вами для уточнения деталей и начала нашего плодотворного сотрудничества. </w:t>
      </w:r>
    </w:p>
    <w:p w:rsidR="00DB6454" w:rsidRPr="001D022E" w:rsidRDefault="00095FD5" w:rsidP="001D022E">
      <w:pPr>
        <w:spacing w:line="240" w:lineRule="auto"/>
        <w:jc w:val="center"/>
        <w:rPr>
          <w:rFonts w:ascii="Tahoma" w:hAnsi="Tahoma" w:cs="Tahoma"/>
          <w:color w:val="4F81BD" w:themeColor="accent1"/>
          <w:sz w:val="28"/>
          <w:szCs w:val="28"/>
        </w:rPr>
      </w:pPr>
      <w:r w:rsidRPr="00C25075">
        <w:rPr>
          <w:rFonts w:ascii="Tahoma" w:hAnsi="Tahoma" w:cs="Tahoma"/>
          <w:i/>
          <w:sz w:val="32"/>
        </w:rPr>
        <w:br/>
      </w:r>
      <w:r w:rsidRPr="001D022E">
        <w:rPr>
          <w:rFonts w:ascii="Tahoma" w:hAnsi="Tahoma" w:cs="Tahoma"/>
          <w:color w:val="4F81BD" w:themeColor="accent1"/>
          <w:sz w:val="28"/>
          <w:szCs w:val="28"/>
        </w:rPr>
        <w:t>Спасибо, что обратились к нам</w:t>
      </w:r>
      <w:r w:rsidR="00F277B4" w:rsidRPr="001D022E">
        <w:rPr>
          <w:rFonts w:ascii="Tahoma" w:hAnsi="Tahoma" w:cs="Tahoma"/>
          <w:color w:val="4F81BD" w:themeColor="accent1"/>
          <w:sz w:val="28"/>
          <w:szCs w:val="28"/>
        </w:rPr>
        <w:t>!</w:t>
      </w:r>
    </w:p>
    <w:sectPr w:rsidR="00DB6454" w:rsidRPr="001D022E" w:rsidSect="001D022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A3" w:rsidRDefault="00617CA3">
      <w:pPr>
        <w:spacing w:after="0" w:line="240" w:lineRule="auto"/>
      </w:pPr>
      <w:r>
        <w:separator/>
      </w:r>
    </w:p>
  </w:endnote>
  <w:endnote w:type="continuationSeparator" w:id="0">
    <w:p w:rsidR="00617CA3" w:rsidRDefault="0061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2E" w:rsidRPr="001D022E" w:rsidRDefault="001D022E" w:rsidP="00583F23">
    <w:pPr>
      <w:pStyle w:val="a5"/>
      <w:rPr>
        <w:rFonts w:cs="Calibri"/>
        <w:color w:val="A6A6A6" w:themeColor="background1" w:themeShade="A6"/>
        <w:sz w:val="16"/>
        <w:szCs w:val="16"/>
      </w:rPr>
    </w:pPr>
    <w:r w:rsidRPr="001D022E">
      <w:rPr>
        <w:rFonts w:cs="Calibri"/>
        <w:color w:val="1F497D" w:themeColor="text2"/>
        <w:sz w:val="16"/>
      </w:rPr>
      <w:t>Бриф на разработку сайта</w:t>
    </w:r>
    <w:r w:rsidRPr="001D022E">
      <w:rPr>
        <w:rFonts w:cs="Calibri"/>
        <w:color w:val="92D050"/>
        <w:sz w:val="16"/>
      </w:rPr>
      <w:t xml:space="preserve"> </w:t>
    </w:r>
    <w:r w:rsidR="00095FD5" w:rsidRPr="007D666C">
      <w:rPr>
        <w:rFonts w:cs="Calibri"/>
        <w:color w:val="A6A6A6" w:themeColor="background1" w:themeShade="A6"/>
        <w:sz w:val="16"/>
      </w:rPr>
      <w:t>| с</w:t>
    </w:r>
    <w:r w:rsidR="00095FD5" w:rsidRPr="007D666C">
      <w:rPr>
        <w:rFonts w:cs="Calibri"/>
        <w:color w:val="A6A6A6" w:themeColor="background1" w:themeShade="A6"/>
        <w:sz w:val="16"/>
        <w:szCs w:val="16"/>
      </w:rPr>
      <w:t xml:space="preserve">тр. </w:t>
    </w:r>
    <w:r w:rsidR="00095FD5" w:rsidRPr="007D666C">
      <w:rPr>
        <w:rFonts w:cs="Calibri"/>
        <w:color w:val="A6A6A6" w:themeColor="background1" w:themeShade="A6"/>
        <w:sz w:val="16"/>
        <w:szCs w:val="16"/>
      </w:rPr>
      <w:fldChar w:fldCharType="begin"/>
    </w:r>
    <w:r w:rsidR="00095FD5" w:rsidRPr="007D666C">
      <w:rPr>
        <w:rFonts w:cs="Calibri"/>
        <w:color w:val="A6A6A6" w:themeColor="background1" w:themeShade="A6"/>
        <w:sz w:val="16"/>
        <w:szCs w:val="16"/>
      </w:rPr>
      <w:instrText xml:space="preserve"> PAGE </w:instrText>
    </w:r>
    <w:r w:rsidR="00095FD5" w:rsidRPr="007D666C">
      <w:rPr>
        <w:rFonts w:cs="Calibri"/>
        <w:color w:val="A6A6A6" w:themeColor="background1" w:themeShade="A6"/>
        <w:sz w:val="16"/>
        <w:szCs w:val="16"/>
      </w:rPr>
      <w:fldChar w:fldCharType="separate"/>
    </w:r>
    <w:r w:rsidR="006910D8">
      <w:rPr>
        <w:rFonts w:cs="Calibri"/>
        <w:noProof/>
        <w:color w:val="A6A6A6" w:themeColor="background1" w:themeShade="A6"/>
        <w:sz w:val="16"/>
        <w:szCs w:val="16"/>
      </w:rPr>
      <w:t>2</w:t>
    </w:r>
    <w:r w:rsidR="00095FD5" w:rsidRPr="007D666C">
      <w:rPr>
        <w:rFonts w:cs="Calibri"/>
        <w:color w:val="A6A6A6" w:themeColor="background1" w:themeShade="A6"/>
        <w:sz w:val="16"/>
        <w:szCs w:val="16"/>
      </w:rPr>
      <w:fldChar w:fldCharType="end"/>
    </w:r>
    <w:r w:rsidR="00095FD5" w:rsidRPr="007D666C">
      <w:rPr>
        <w:rFonts w:cs="Calibri"/>
        <w:color w:val="A6A6A6" w:themeColor="background1" w:themeShade="A6"/>
        <w:sz w:val="16"/>
        <w:szCs w:val="16"/>
      </w:rPr>
      <w:t xml:space="preserve"> из </w:t>
    </w:r>
    <w:r w:rsidR="00095FD5" w:rsidRPr="007D666C">
      <w:rPr>
        <w:rFonts w:cs="Calibri"/>
        <w:color w:val="A6A6A6" w:themeColor="background1" w:themeShade="A6"/>
        <w:sz w:val="16"/>
        <w:szCs w:val="16"/>
      </w:rPr>
      <w:fldChar w:fldCharType="begin"/>
    </w:r>
    <w:r w:rsidR="00095FD5" w:rsidRPr="007D666C">
      <w:rPr>
        <w:rFonts w:cs="Calibri"/>
        <w:color w:val="A6A6A6" w:themeColor="background1" w:themeShade="A6"/>
        <w:sz w:val="16"/>
        <w:szCs w:val="16"/>
      </w:rPr>
      <w:instrText xml:space="preserve"> NUMPAGES </w:instrText>
    </w:r>
    <w:r w:rsidR="00095FD5" w:rsidRPr="007D666C">
      <w:rPr>
        <w:rFonts w:cs="Calibri"/>
        <w:color w:val="A6A6A6" w:themeColor="background1" w:themeShade="A6"/>
        <w:sz w:val="16"/>
        <w:szCs w:val="16"/>
      </w:rPr>
      <w:fldChar w:fldCharType="separate"/>
    </w:r>
    <w:r w:rsidR="006910D8">
      <w:rPr>
        <w:rFonts w:cs="Calibri"/>
        <w:noProof/>
        <w:color w:val="A6A6A6" w:themeColor="background1" w:themeShade="A6"/>
        <w:sz w:val="16"/>
        <w:szCs w:val="16"/>
      </w:rPr>
      <w:t>5</w:t>
    </w:r>
    <w:r w:rsidR="00095FD5" w:rsidRPr="007D666C">
      <w:rPr>
        <w:rFonts w:cs="Calibri"/>
        <w:color w:val="A6A6A6" w:themeColor="background1" w:themeShade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D5" w:rsidRPr="007D666C" w:rsidRDefault="00095FD5" w:rsidP="007D666C">
    <w:pPr>
      <w:pStyle w:val="a5"/>
      <w:rPr>
        <w:color w:val="92D050"/>
      </w:rPr>
    </w:pPr>
    <w:r w:rsidRPr="001D022E">
      <w:rPr>
        <w:rFonts w:cs="Calibri"/>
        <w:color w:val="1F497D" w:themeColor="text2"/>
        <w:sz w:val="16"/>
      </w:rPr>
      <w:t>Бриф на разработку сайта</w:t>
    </w:r>
    <w:r w:rsidR="007D666C">
      <w:rPr>
        <w:rFonts w:cs="Calibri"/>
        <w:color w:val="92D050"/>
        <w:sz w:val="16"/>
      </w:rPr>
      <w:t xml:space="preserve"> </w:t>
    </w:r>
    <w:r w:rsidR="007D666C" w:rsidRPr="007D666C">
      <w:rPr>
        <w:rFonts w:cs="Calibri"/>
        <w:color w:val="A6A6A6" w:themeColor="background1" w:themeShade="A6"/>
        <w:sz w:val="16"/>
      </w:rPr>
      <w:t>|</w:t>
    </w:r>
    <w:r w:rsidRPr="007D666C">
      <w:rPr>
        <w:rFonts w:cs="Calibri"/>
        <w:color w:val="92D050"/>
        <w:sz w:val="16"/>
      </w:rPr>
      <w:t xml:space="preserve"> </w:t>
    </w:r>
    <w:r w:rsidRPr="007D666C">
      <w:rPr>
        <w:rFonts w:cs="Calibri"/>
        <w:color w:val="A6A6A6" w:themeColor="background1" w:themeShade="A6"/>
        <w:sz w:val="16"/>
      </w:rPr>
      <w:t>с</w:t>
    </w:r>
    <w:r w:rsidRPr="007D666C">
      <w:rPr>
        <w:rFonts w:cs="Calibri"/>
        <w:color w:val="A6A6A6" w:themeColor="background1" w:themeShade="A6"/>
        <w:sz w:val="16"/>
        <w:szCs w:val="16"/>
      </w:rPr>
      <w:t xml:space="preserve">тр. </w:t>
    </w:r>
    <w:r w:rsidRPr="007D666C">
      <w:rPr>
        <w:rFonts w:cs="Calibri"/>
        <w:color w:val="A6A6A6" w:themeColor="background1" w:themeShade="A6"/>
        <w:sz w:val="16"/>
        <w:szCs w:val="16"/>
      </w:rPr>
      <w:fldChar w:fldCharType="begin"/>
    </w:r>
    <w:r w:rsidRPr="007D666C">
      <w:rPr>
        <w:rFonts w:cs="Calibri"/>
        <w:color w:val="A6A6A6" w:themeColor="background1" w:themeShade="A6"/>
        <w:sz w:val="16"/>
        <w:szCs w:val="16"/>
      </w:rPr>
      <w:instrText xml:space="preserve"> PAGE </w:instrText>
    </w:r>
    <w:r w:rsidRPr="007D666C">
      <w:rPr>
        <w:rFonts w:cs="Calibri"/>
        <w:color w:val="A6A6A6" w:themeColor="background1" w:themeShade="A6"/>
        <w:sz w:val="16"/>
        <w:szCs w:val="16"/>
      </w:rPr>
      <w:fldChar w:fldCharType="separate"/>
    </w:r>
    <w:r w:rsidR="006910D8">
      <w:rPr>
        <w:rFonts w:cs="Calibri"/>
        <w:noProof/>
        <w:color w:val="A6A6A6" w:themeColor="background1" w:themeShade="A6"/>
        <w:sz w:val="16"/>
        <w:szCs w:val="16"/>
      </w:rPr>
      <w:t>1</w:t>
    </w:r>
    <w:r w:rsidRPr="007D666C">
      <w:rPr>
        <w:rFonts w:cs="Calibri"/>
        <w:color w:val="A6A6A6" w:themeColor="background1" w:themeShade="A6"/>
        <w:sz w:val="16"/>
        <w:szCs w:val="16"/>
      </w:rPr>
      <w:fldChar w:fldCharType="end"/>
    </w:r>
    <w:r w:rsidRPr="007D666C">
      <w:rPr>
        <w:rFonts w:cs="Calibri"/>
        <w:color w:val="A6A6A6" w:themeColor="background1" w:themeShade="A6"/>
        <w:sz w:val="16"/>
        <w:szCs w:val="16"/>
      </w:rPr>
      <w:t xml:space="preserve"> из </w:t>
    </w:r>
    <w:r w:rsidRPr="007D666C">
      <w:rPr>
        <w:rFonts w:cs="Calibri"/>
        <w:color w:val="A6A6A6" w:themeColor="background1" w:themeShade="A6"/>
        <w:sz w:val="16"/>
        <w:szCs w:val="16"/>
      </w:rPr>
      <w:fldChar w:fldCharType="begin"/>
    </w:r>
    <w:r w:rsidRPr="007D666C">
      <w:rPr>
        <w:rFonts w:cs="Calibri"/>
        <w:color w:val="A6A6A6" w:themeColor="background1" w:themeShade="A6"/>
        <w:sz w:val="16"/>
        <w:szCs w:val="16"/>
      </w:rPr>
      <w:instrText xml:space="preserve"> NUMPAGES </w:instrText>
    </w:r>
    <w:r w:rsidRPr="007D666C">
      <w:rPr>
        <w:rFonts w:cs="Calibri"/>
        <w:color w:val="A6A6A6" w:themeColor="background1" w:themeShade="A6"/>
        <w:sz w:val="16"/>
        <w:szCs w:val="16"/>
      </w:rPr>
      <w:fldChar w:fldCharType="separate"/>
    </w:r>
    <w:r w:rsidR="006910D8">
      <w:rPr>
        <w:rFonts w:cs="Calibri"/>
        <w:noProof/>
        <w:color w:val="A6A6A6" w:themeColor="background1" w:themeShade="A6"/>
        <w:sz w:val="16"/>
        <w:szCs w:val="16"/>
      </w:rPr>
      <w:t>5</w:t>
    </w:r>
    <w:r w:rsidRPr="007D666C">
      <w:rPr>
        <w:rFonts w:cs="Calibri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A3" w:rsidRDefault="00617CA3">
      <w:pPr>
        <w:spacing w:after="0" w:line="240" w:lineRule="auto"/>
      </w:pPr>
      <w:r>
        <w:separator/>
      </w:r>
    </w:p>
  </w:footnote>
  <w:footnote w:type="continuationSeparator" w:id="0">
    <w:p w:rsidR="00617CA3" w:rsidRDefault="0061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03"/>
      <w:gridCol w:w="4651"/>
    </w:tblGrid>
    <w:tr w:rsidR="00095FD5" w:rsidRPr="00D53CCD" w:rsidTr="00095FD5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095FD5" w:rsidRPr="00036396" w:rsidRDefault="001D022E" w:rsidP="00095FD5">
          <w:pPr>
            <w:pStyle w:val="a3"/>
            <w:spacing w:after="100" w:afterAutospacing="1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03A2ACE" wp14:editId="62890F0E">
                <wp:extent cx="1568139" cy="4286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300x8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840" cy="447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095FD5" w:rsidRPr="001D022E" w:rsidRDefault="00D53CCD" w:rsidP="00296208">
          <w:pPr>
            <w:pStyle w:val="a3"/>
            <w:spacing w:after="100" w:afterAutospacing="1" w:line="276" w:lineRule="auto"/>
            <w:jc w:val="right"/>
            <w:rPr>
              <w:rFonts w:ascii="Tahoma" w:hAnsi="Tahoma" w:cs="Tahoma"/>
              <w:color w:val="1F497D" w:themeColor="text2"/>
              <w:sz w:val="18"/>
              <w:szCs w:val="18"/>
            </w:rPr>
          </w:pPr>
          <w:r w:rsidRPr="001D022E">
            <w:rPr>
              <w:rFonts w:ascii="Tahoma" w:hAnsi="Tahoma" w:cs="Tahoma"/>
              <w:color w:val="1F497D" w:themeColor="text2"/>
              <w:sz w:val="18"/>
              <w:szCs w:val="18"/>
            </w:rPr>
            <w:t>+7 (495)</w:t>
          </w:r>
          <w:r w:rsidR="001D022E" w:rsidRPr="001D022E">
            <w:rPr>
              <w:rFonts w:ascii="Tahoma" w:hAnsi="Tahoma" w:cs="Tahoma"/>
              <w:color w:val="1F497D" w:themeColor="text2"/>
            </w:rPr>
            <w:t xml:space="preserve"> 135-4003</w:t>
          </w:r>
          <w:r w:rsidRPr="001D022E">
            <w:rPr>
              <w:rFonts w:ascii="Tahoma" w:hAnsi="Tahoma" w:cs="Tahoma"/>
              <w:color w:val="1F497D" w:themeColor="text2"/>
              <w:sz w:val="18"/>
              <w:szCs w:val="18"/>
            </w:rPr>
            <w:br/>
          </w:r>
          <w:r w:rsidR="001D022E" w:rsidRPr="001D022E">
            <w:rPr>
              <w:rFonts w:ascii="Tahoma" w:hAnsi="Tahoma" w:cs="Tahoma"/>
              <w:color w:val="1F497D" w:themeColor="text2"/>
              <w:sz w:val="18"/>
              <w:szCs w:val="18"/>
              <w:u w:val="single"/>
              <w:lang w:val="en-US"/>
            </w:rPr>
            <w:t>info@ssupp</w:t>
          </w:r>
          <w:r w:rsidRPr="001D022E">
            <w:rPr>
              <w:rFonts w:ascii="Tahoma" w:hAnsi="Tahoma" w:cs="Tahoma"/>
              <w:color w:val="1F497D" w:themeColor="text2"/>
              <w:sz w:val="18"/>
              <w:szCs w:val="18"/>
              <w:u w:val="single"/>
              <w:lang w:val="en-US"/>
            </w:rPr>
            <w:t>.ru</w:t>
          </w:r>
        </w:p>
      </w:tc>
    </w:tr>
  </w:tbl>
  <w:p w:rsidR="00095FD5" w:rsidRPr="00D53CCD" w:rsidRDefault="00095FD5" w:rsidP="001D022E">
    <w:pPr>
      <w:pStyle w:val="a3"/>
      <w:spacing w:after="100" w:afterAutospacing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03"/>
      <w:gridCol w:w="4651"/>
    </w:tblGrid>
    <w:tr w:rsidR="00DA2FBB" w:rsidRPr="00D53CCD" w:rsidTr="00D74310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DA2FBB" w:rsidRPr="00036396" w:rsidRDefault="00DA2FBB" w:rsidP="00DA2FBB">
          <w:pPr>
            <w:pStyle w:val="a3"/>
            <w:spacing w:after="100" w:afterAutospacing="1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4CB70773" wp14:editId="24A5AEB4">
                <wp:extent cx="1568139" cy="42862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300x8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840" cy="447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DA2FBB" w:rsidRPr="001D022E" w:rsidRDefault="00DA2FBB" w:rsidP="00DA2FBB">
          <w:pPr>
            <w:pStyle w:val="a3"/>
            <w:spacing w:after="100" w:afterAutospacing="1" w:line="276" w:lineRule="auto"/>
            <w:jc w:val="right"/>
            <w:rPr>
              <w:rFonts w:ascii="Tahoma" w:hAnsi="Tahoma" w:cs="Tahoma"/>
              <w:color w:val="1F497D" w:themeColor="text2"/>
              <w:sz w:val="18"/>
              <w:szCs w:val="18"/>
            </w:rPr>
          </w:pPr>
          <w:r w:rsidRPr="001D022E">
            <w:rPr>
              <w:rFonts w:ascii="Tahoma" w:hAnsi="Tahoma" w:cs="Tahoma"/>
              <w:color w:val="1F497D" w:themeColor="text2"/>
              <w:sz w:val="18"/>
              <w:szCs w:val="18"/>
            </w:rPr>
            <w:t>+7 (495)</w:t>
          </w:r>
          <w:r w:rsidRPr="001D022E">
            <w:rPr>
              <w:rFonts w:ascii="Tahoma" w:hAnsi="Tahoma" w:cs="Tahoma"/>
              <w:color w:val="1F497D" w:themeColor="text2"/>
            </w:rPr>
            <w:t xml:space="preserve"> 135-4003</w:t>
          </w:r>
          <w:r w:rsidRPr="001D022E">
            <w:rPr>
              <w:rFonts w:ascii="Tahoma" w:hAnsi="Tahoma" w:cs="Tahoma"/>
              <w:color w:val="1F497D" w:themeColor="text2"/>
              <w:sz w:val="18"/>
              <w:szCs w:val="18"/>
            </w:rPr>
            <w:br/>
          </w:r>
          <w:r w:rsidRPr="001D022E">
            <w:rPr>
              <w:rFonts w:ascii="Tahoma" w:hAnsi="Tahoma" w:cs="Tahoma"/>
              <w:color w:val="1F497D" w:themeColor="text2"/>
              <w:sz w:val="18"/>
              <w:szCs w:val="18"/>
              <w:u w:val="single"/>
              <w:lang w:val="en-US"/>
            </w:rPr>
            <w:t>info@ssupp.ru</w:t>
          </w:r>
        </w:p>
      </w:tc>
    </w:tr>
  </w:tbl>
  <w:p w:rsidR="001D022E" w:rsidRDefault="001D02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992"/>
    <w:multiLevelType w:val="hybridMultilevel"/>
    <w:tmpl w:val="67687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C5F34"/>
    <w:multiLevelType w:val="hybridMultilevel"/>
    <w:tmpl w:val="15A2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5C23"/>
    <w:multiLevelType w:val="hybridMultilevel"/>
    <w:tmpl w:val="B2CCC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D5"/>
    <w:rsid w:val="00005BEE"/>
    <w:rsid w:val="00027E45"/>
    <w:rsid w:val="00036396"/>
    <w:rsid w:val="00095FD5"/>
    <w:rsid w:val="000B5E85"/>
    <w:rsid w:val="000C3972"/>
    <w:rsid w:val="000E48A1"/>
    <w:rsid w:val="00143CF5"/>
    <w:rsid w:val="001C70CB"/>
    <w:rsid w:val="001D022E"/>
    <w:rsid w:val="001D4C75"/>
    <w:rsid w:val="00296208"/>
    <w:rsid w:val="002C4B0B"/>
    <w:rsid w:val="00381EA5"/>
    <w:rsid w:val="0057531A"/>
    <w:rsid w:val="00583F23"/>
    <w:rsid w:val="005C1DC8"/>
    <w:rsid w:val="00600CF4"/>
    <w:rsid w:val="00602704"/>
    <w:rsid w:val="00605256"/>
    <w:rsid w:val="00617CA3"/>
    <w:rsid w:val="00627BBE"/>
    <w:rsid w:val="006526D4"/>
    <w:rsid w:val="0066113F"/>
    <w:rsid w:val="006844E8"/>
    <w:rsid w:val="006910D8"/>
    <w:rsid w:val="007022D6"/>
    <w:rsid w:val="00746369"/>
    <w:rsid w:val="007D666C"/>
    <w:rsid w:val="0083420C"/>
    <w:rsid w:val="008521EB"/>
    <w:rsid w:val="008A5619"/>
    <w:rsid w:val="008A5DB8"/>
    <w:rsid w:val="008C21E5"/>
    <w:rsid w:val="0091715A"/>
    <w:rsid w:val="00A13A8D"/>
    <w:rsid w:val="00A14065"/>
    <w:rsid w:val="00A15AEB"/>
    <w:rsid w:val="00A411EB"/>
    <w:rsid w:val="00A56162"/>
    <w:rsid w:val="00B56E68"/>
    <w:rsid w:val="00BB7B1A"/>
    <w:rsid w:val="00BC07EA"/>
    <w:rsid w:val="00BD2B4D"/>
    <w:rsid w:val="00BF1E3B"/>
    <w:rsid w:val="00C25075"/>
    <w:rsid w:val="00C25651"/>
    <w:rsid w:val="00C96673"/>
    <w:rsid w:val="00D53CCD"/>
    <w:rsid w:val="00D95D49"/>
    <w:rsid w:val="00DA2FBB"/>
    <w:rsid w:val="00DA6DE8"/>
    <w:rsid w:val="00DB35E4"/>
    <w:rsid w:val="00DB6454"/>
    <w:rsid w:val="00DC73D0"/>
    <w:rsid w:val="00DF3F8F"/>
    <w:rsid w:val="00DF6382"/>
    <w:rsid w:val="00DF6DB7"/>
    <w:rsid w:val="00E974F2"/>
    <w:rsid w:val="00EE47F2"/>
    <w:rsid w:val="00F277B4"/>
    <w:rsid w:val="00F81DC2"/>
    <w:rsid w:val="00F86466"/>
    <w:rsid w:val="00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8A630C1-E26D-4AC8-B37D-3CDC95F0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5FD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5FD5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095FD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5FD5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73D0"/>
    <w:pPr>
      <w:ind w:left="720"/>
      <w:contextualSpacing/>
    </w:pPr>
  </w:style>
  <w:style w:type="table" w:styleId="ab">
    <w:name w:val="Table Grid"/>
    <w:basedOn w:val="a1"/>
    <w:uiPriority w:val="59"/>
    <w:rsid w:val="00F2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910D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supp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CBA8CF-31ED-4FB1-9E0A-4612284D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SSUPP</cp:lastModifiedBy>
  <cp:revision>3</cp:revision>
  <cp:lastPrinted>2015-02-12T10:02:00Z</cp:lastPrinted>
  <dcterms:created xsi:type="dcterms:W3CDTF">2016-08-10T07:28:00Z</dcterms:created>
  <dcterms:modified xsi:type="dcterms:W3CDTF">2016-08-10T07:30:00Z</dcterms:modified>
</cp:coreProperties>
</file>